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0B1C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D0B2E26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0F6671B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7DE6806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5A4999A0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54977B19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«Средняя общеобразовательная школа № 7 п. Николаевка»</w:t>
      </w:r>
    </w:p>
    <w:p w14:paraId="525A3E1B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B0D6B58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7CDC117E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2197F8CD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5E3084D9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06655167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77F0845A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11269C7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4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436850" w:rsidRPr="00436850" w14:paraId="275D0570" w14:textId="77777777" w:rsidTr="00436850">
        <w:trPr>
          <w:trHeight w:val="1795"/>
        </w:trPr>
        <w:tc>
          <w:tcPr>
            <w:tcW w:w="3261" w:type="dxa"/>
            <w:shd w:val="clear" w:color="000000" w:fill="FFFFFF"/>
          </w:tcPr>
          <w:p w14:paraId="1A70E584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«Рассмотрено»</w:t>
            </w:r>
          </w:p>
          <w:p w14:paraId="7821B3D8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Руководитель МО</w:t>
            </w:r>
          </w:p>
          <w:p w14:paraId="3FFD5CD4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  <w:p w14:paraId="75DF187D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Калюка Н.Д.</w:t>
            </w:r>
          </w:p>
          <w:p w14:paraId="0ABB6DB2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536C09EC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>от «30» августа 2022 г.</w:t>
            </w:r>
          </w:p>
          <w:p w14:paraId="72C58EC7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14:paraId="200365A6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«Согласовано»</w:t>
            </w:r>
          </w:p>
          <w:p w14:paraId="3D5F66CC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Заместитель директора </w:t>
            </w:r>
          </w:p>
          <w:p w14:paraId="0FF7839E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УР </w:t>
            </w:r>
            <w:r w:rsidRPr="00436850"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</w:p>
          <w:p w14:paraId="25810045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vertAlign w:val="superscript"/>
              </w:rPr>
              <w:t>Толстогузова О.В.</w:t>
            </w:r>
          </w:p>
          <w:p w14:paraId="60F40F90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0E05DF82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«Утверждено»</w:t>
            </w:r>
          </w:p>
          <w:p w14:paraId="125C29B0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  <w:p w14:paraId="74B805E6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14:paraId="52C734E6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Семенченко Е.В.</w:t>
            </w:r>
          </w:p>
          <w:p w14:paraId="3F454E92" w14:textId="77777777" w:rsidR="00436850" w:rsidRPr="00436850" w:rsidRDefault="00436850" w:rsidP="007A40BA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>Приказ № 105</w:t>
            </w:r>
          </w:p>
          <w:p w14:paraId="60E409E8" w14:textId="692C98BC" w:rsidR="00436850" w:rsidRPr="00436850" w:rsidRDefault="00436850" w:rsidP="007A40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>от «3</w:t>
            </w:r>
            <w:r w:rsidR="00FB22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>» августа 2022 г.</w:t>
            </w:r>
          </w:p>
        </w:tc>
      </w:tr>
    </w:tbl>
    <w:p w14:paraId="36A672B4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8B3524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826013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AC8301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2AAFDA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14:paraId="62A92D03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русскому языку </w:t>
      </w:r>
    </w:p>
    <w:p w14:paraId="0F30BEBC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>для 5 класса</w:t>
      </w:r>
    </w:p>
    <w:p w14:paraId="5C11E253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524748D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2981C5D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084FF24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93CDC5F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EDF0F9D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E66D17A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Составитель: Иванова М.К.</w:t>
      </w:r>
    </w:p>
    <w:p w14:paraId="097F0E30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 xml:space="preserve">учитель русского языка и литературы </w:t>
      </w:r>
    </w:p>
    <w:p w14:paraId="6A500B3F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</w:t>
      </w:r>
    </w:p>
    <w:p w14:paraId="1BCC587D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96B7CC5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B9E3E5F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</w:t>
      </w:r>
    </w:p>
    <w:p w14:paraId="00CBB42F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1CC1152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CC12AA4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98DAF3C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B883DDE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4BA3E28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7EF7830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8E27799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312D7DC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4F0045D" w14:textId="77777777" w:rsidR="00436850" w:rsidRPr="00436850" w:rsidRDefault="00436850" w:rsidP="0043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76E43DEC" w14:textId="77777777" w:rsidR="00436850" w:rsidRPr="00436850" w:rsidRDefault="00436850" w:rsidP="004368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п. Николаевка</w:t>
      </w:r>
    </w:p>
    <w:p w14:paraId="2D287448" w14:textId="77777777" w:rsidR="00852C64" w:rsidRPr="00436850" w:rsidRDefault="00436850" w:rsidP="004368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  <w:sectPr w:rsidR="00852C64" w:rsidRPr="00436850">
          <w:pgSz w:w="11900" w:h="16840"/>
          <w:pgMar w:top="298" w:right="876" w:bottom="296" w:left="738" w:header="720" w:footer="720" w:gutter="0"/>
          <w:cols w:space="720" w:equalWidth="0">
            <w:col w:w="10286" w:space="0"/>
          </w:cols>
          <w:docGrid w:linePitch="360"/>
        </w:sect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2022-2023 учебный год</w:t>
      </w:r>
    </w:p>
    <w:p w14:paraId="0401B737" w14:textId="77777777" w:rsidR="00436850" w:rsidRPr="00436850" w:rsidRDefault="00436850" w:rsidP="00436850">
      <w:pPr>
        <w:autoSpaceDE w:val="0"/>
        <w:autoSpaceDN w:val="0"/>
        <w:spacing w:before="226"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0DE7047" w14:textId="77777777" w:rsidR="00436850" w:rsidRPr="00436850" w:rsidRDefault="00436850" w:rsidP="00436850">
      <w:pPr>
        <w:autoSpaceDE w:val="0"/>
        <w:autoSpaceDN w:val="0"/>
        <w:spacing w:before="226"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14:paraId="00862F96" w14:textId="77777777" w:rsidR="00436850" w:rsidRPr="00436850" w:rsidRDefault="00436850" w:rsidP="00436850">
      <w:pPr>
        <w:autoSpaceDE w:val="0"/>
        <w:autoSpaceDN w:val="0"/>
        <w:spacing w:before="226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DC2E29" w14:textId="77777777" w:rsidR="00852C64" w:rsidRPr="00436850" w:rsidRDefault="00512307" w:rsidP="00436850">
      <w:pPr>
        <w:autoSpaceDE w:val="0"/>
        <w:autoSpaceDN w:val="0"/>
        <w:spacing w:after="0" w:line="286" w:lineRule="auto"/>
        <w:ind w:right="28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7E3BC3A" w14:textId="77777777" w:rsidR="00852C64" w:rsidRPr="00436850" w:rsidRDefault="00512307">
      <w:pPr>
        <w:autoSpaceDE w:val="0"/>
        <w:autoSpaceDN w:val="0"/>
        <w:spacing w:before="348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36B8E080" w14:textId="77777777" w:rsidR="00852C64" w:rsidRPr="00436850" w:rsidRDefault="0051230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6D8969C3" w14:textId="77777777" w:rsidR="00852C64" w:rsidRPr="00436850" w:rsidRDefault="00512307" w:rsidP="00436850">
      <w:pPr>
        <w:autoSpaceDE w:val="0"/>
        <w:autoSpaceDN w:val="0"/>
        <w:spacing w:before="166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4BAB40D2" w14:textId="77777777" w:rsidR="00852C64" w:rsidRPr="00436850" w:rsidRDefault="00512307" w:rsidP="00436850">
      <w:pPr>
        <w:autoSpaceDE w:val="0"/>
        <w:autoSpaceDN w:val="0"/>
        <w:spacing w:before="70" w:after="0" w:line="283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03E2902F" w14:textId="77777777" w:rsidR="00852C64" w:rsidRPr="00436850" w:rsidRDefault="00512307" w:rsidP="00436850">
      <w:pPr>
        <w:autoSpaceDE w:val="0"/>
        <w:autoSpaceDN w:val="0"/>
        <w:spacing w:before="70" w:after="0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5C21106" w14:textId="77777777" w:rsidR="00852C64" w:rsidRPr="00436850" w:rsidRDefault="00512307" w:rsidP="00436850">
      <w:pPr>
        <w:autoSpaceDE w:val="0"/>
        <w:autoSpaceDN w:val="0"/>
        <w:spacing w:before="72" w:after="0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самообразования.</w:t>
      </w:r>
    </w:p>
    <w:p w14:paraId="2113E4A1" w14:textId="77777777" w:rsidR="00852C64" w:rsidRPr="00436850" w:rsidRDefault="00512307" w:rsidP="00436850">
      <w:pPr>
        <w:autoSpaceDE w:val="0"/>
        <w:autoSpaceDN w:val="0"/>
        <w:spacing w:before="70" w:after="0" w:line="28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1336B8FA" w14:textId="77777777" w:rsidR="00436850" w:rsidRDefault="00512307" w:rsidP="00436850">
      <w:pPr>
        <w:autoSpaceDE w:val="0"/>
        <w:autoSpaceDN w:val="0"/>
        <w:spacing w:before="70" w:after="0" w:line="271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3563030C" w14:textId="77777777" w:rsidR="00436850" w:rsidRPr="00436850" w:rsidRDefault="00436850" w:rsidP="00436850">
      <w:pPr>
        <w:autoSpaceDE w:val="0"/>
        <w:autoSpaceDN w:val="0"/>
        <w:spacing w:before="70" w:after="0" w:line="271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78ADFD" w14:textId="77777777" w:rsidR="00436850" w:rsidRPr="00436850" w:rsidRDefault="00436850" w:rsidP="00436850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 «РУССКИЙ ЯЗЫК»</w:t>
      </w:r>
    </w:p>
    <w:p w14:paraId="5AB79973" w14:textId="77777777" w:rsidR="00852C64" w:rsidRPr="00436850" w:rsidRDefault="00436850" w:rsidP="00436850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>Целями изучения русского языка по программам основного общего образования являются: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="00512307"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2307"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086C91D" w14:textId="77777777" w:rsidR="00852C64" w:rsidRPr="00436850" w:rsidRDefault="0051230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УЧЕБНОГО ПРЕДМЕТА «РУССКИЙ ЯЗЫК» В УЧЕБНОМ ПЛАНЕ</w:t>
      </w:r>
    </w:p>
    <w:p w14:paraId="5DDE2C6F" w14:textId="77777777" w:rsidR="00852C64" w:rsidRPr="00436850" w:rsidRDefault="00512307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2F5B826E" w14:textId="77777777" w:rsidR="00852C64" w:rsidRPr="00436850" w:rsidRDefault="00512307">
      <w:pPr>
        <w:autoSpaceDE w:val="0"/>
        <w:autoSpaceDN w:val="0"/>
        <w:spacing w:before="72" w:after="0" w:line="27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64A78336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Учебным планом на изучение русского языка в 5 классе отводится  - 170 ч. (5 часов в неделю).</w:t>
      </w:r>
    </w:p>
    <w:p w14:paraId="096192E0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7F4C5032" w14:textId="77777777" w:rsidR="00852C64" w:rsidRPr="00436850" w:rsidRDefault="0085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DAD908A" w14:textId="77777777" w:rsidR="00852C64" w:rsidRPr="00436850" w:rsidRDefault="0051230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СОДЕРЖАНИЕ УЧЕБНОГО ПРЕДМЕТА </w:t>
      </w:r>
    </w:p>
    <w:p w14:paraId="768EDA11" w14:textId="77777777" w:rsidR="00852C64" w:rsidRPr="00436850" w:rsidRDefault="00512307">
      <w:pPr>
        <w:autoSpaceDE w:val="0"/>
        <w:autoSpaceDN w:val="0"/>
        <w:spacing w:before="346" w:after="0" w:line="271" w:lineRule="auto"/>
        <w:ind w:left="180" w:right="561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Общие сведения о языке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Богатство и выразительность русского языка.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Лингвистика как наука о языке.</w:t>
      </w:r>
    </w:p>
    <w:p w14:paraId="6150B982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разделы лингвистики.</w:t>
      </w:r>
    </w:p>
    <w:p w14:paraId="70E98977" w14:textId="77777777" w:rsidR="00852C64" w:rsidRPr="00436850" w:rsidRDefault="00512307">
      <w:pPr>
        <w:autoSpaceDE w:val="0"/>
        <w:autoSpaceDN w:val="0"/>
        <w:spacing w:before="190" w:after="0" w:line="262" w:lineRule="auto"/>
        <w:ind w:left="180" w:right="187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Язык и речь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Язык и речь.Речь устная и письменная, монологическая и диалогическая, полилог.</w:t>
      </w:r>
    </w:p>
    <w:p w14:paraId="4A4B80E2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14:paraId="4D9C323F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C40740C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4FB0F668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52E9CBF9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14:paraId="6E42E147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6C9481F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42E09352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3C808442" w14:textId="77777777" w:rsidR="00852C64" w:rsidRPr="00436850" w:rsidRDefault="00512307">
      <w:pPr>
        <w:autoSpaceDE w:val="0"/>
        <w:autoSpaceDN w:val="0"/>
        <w:spacing w:before="190" w:after="0" w:line="262" w:lineRule="auto"/>
        <w:ind w:left="18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Текст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295EBF28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32D81994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275A1783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644C0C6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Повествование как тип речи. Рассказ.</w:t>
      </w:r>
    </w:p>
    <w:p w14:paraId="56A45102" w14:textId="77777777" w:rsidR="00852C64" w:rsidRPr="00436850" w:rsidRDefault="00512307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8C494D6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88ED127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14:paraId="09FA7EF1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Функциональные разновидности языка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9E498BF" w14:textId="77777777" w:rsidR="00852C64" w:rsidRPr="00436850" w:rsidRDefault="00512307">
      <w:pPr>
        <w:autoSpaceDE w:val="0"/>
        <w:autoSpaceDN w:val="0"/>
        <w:spacing w:before="190" w:after="0" w:line="271" w:lineRule="auto"/>
        <w:ind w:left="180" w:right="547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СИСТЕМА ЯЗЫКА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Фонетика. Графика. Орфоэпия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Фонетика и графика как разделы лингвистики.</w:t>
      </w:r>
    </w:p>
    <w:p w14:paraId="01C4D63F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Звук как единица языка. Смыслоразличительная роль звука.</w:t>
      </w:r>
    </w:p>
    <w:p w14:paraId="775BCFDA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гласных звуков.</w:t>
      </w:r>
    </w:p>
    <w:p w14:paraId="1841DB68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согласных звуков.</w:t>
      </w:r>
    </w:p>
    <w:p w14:paraId="318ADCE7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244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374965A2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CCB7EB" w14:textId="77777777" w:rsidR="00852C64" w:rsidRPr="00436850" w:rsidRDefault="0085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9B87175" w14:textId="77777777" w:rsidR="00852C64" w:rsidRPr="00436850" w:rsidRDefault="00512307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Соотношение звуков и букв.</w:t>
      </w:r>
    </w:p>
    <w:p w14:paraId="63E59375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Фонетический анализ слова.</w:t>
      </w:r>
    </w:p>
    <w:p w14:paraId="7956D64D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обозначения [й’], мягкости согласных.</w:t>
      </w:r>
    </w:p>
    <w:p w14:paraId="13685045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выразительные средства фонетики.</w:t>
      </w:r>
    </w:p>
    <w:p w14:paraId="23DC2A21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Прописные и строчные буквы.</w:t>
      </w:r>
    </w:p>
    <w:p w14:paraId="5048FD44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Интонация, её функции. Основные элементы интонации.</w:t>
      </w:r>
    </w:p>
    <w:p w14:paraId="1B290C45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633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Орфография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Орфография как раздел лингвистики.</w:t>
      </w:r>
    </w:p>
    <w:p w14:paraId="10C8827E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«орфограмма». Буквенные и небуквенные орфограммы.</w:t>
      </w:r>
    </w:p>
    <w:p w14:paraId="7742E3ED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разделительных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ъ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ь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C2EF83A" w14:textId="77777777" w:rsidR="00852C64" w:rsidRPr="00436850" w:rsidRDefault="00512307">
      <w:pPr>
        <w:autoSpaceDE w:val="0"/>
        <w:autoSpaceDN w:val="0"/>
        <w:spacing w:before="72" w:after="0" w:line="262" w:lineRule="auto"/>
        <w:ind w:left="180" w:right="619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Лексикология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Лексикология как раздел лингвистики.</w:t>
      </w:r>
    </w:p>
    <w:p w14:paraId="10F5B01A" w14:textId="77777777" w:rsidR="00852C64" w:rsidRPr="00436850" w:rsidRDefault="00512307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3C717F8E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69374792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Синонимы. Антонимы. Омонимы. Паронимы.</w:t>
      </w:r>
    </w:p>
    <w:p w14:paraId="08C195D7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59E1EDE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Лексический анализ слов (в рамках изученного).</w:t>
      </w:r>
    </w:p>
    <w:p w14:paraId="1E12E23F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64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Морфемика. Орфография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Морфемика как раздел лингвистики.</w:t>
      </w:r>
    </w:p>
    <w:p w14:paraId="557E5C2F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6BA353FC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14:paraId="73D9CD60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Морфемный анализ слов.</w:t>
      </w:r>
    </w:p>
    <w:p w14:paraId="05A8CC32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14:paraId="37AE586E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36834BA1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14:paraId="65F926E5" w14:textId="77777777" w:rsidR="00852C64" w:rsidRPr="00436850" w:rsidRDefault="0051230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ё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шипящих в корне слова.</w:t>
      </w:r>
    </w:p>
    <w:p w14:paraId="2255FD01" w14:textId="77777777" w:rsidR="00852C64" w:rsidRPr="00436850" w:rsidRDefault="0051230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-з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57D7D2B9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ы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приставок.</w:t>
      </w:r>
    </w:p>
    <w:p w14:paraId="0DBBE85D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ы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CCDF380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302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Морфология. Культура речи. Орфография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14:paraId="04036CCA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12713B75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Имя существительное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1D02A237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Род, число, падеж имени существительного.</w:t>
      </w:r>
    </w:p>
    <w:p w14:paraId="0915DFFE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273EB5BE" w14:textId="77777777" w:rsidR="00852C64" w:rsidRPr="00436850" w:rsidRDefault="0085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BCF02C8" w14:textId="77777777" w:rsidR="00852C64" w:rsidRPr="00436850" w:rsidRDefault="00512307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Имена существительные общего рода.</w:t>
      </w:r>
    </w:p>
    <w:p w14:paraId="3FAA7472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0941FF53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Морфологический анализ имён существительных.</w:t>
      </w:r>
    </w:p>
    <w:p w14:paraId="43ECD8B0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7041A0FD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Правописание собственных имён существительных.</w:t>
      </w:r>
    </w:p>
    <w:p w14:paraId="20CA0DF0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ь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конце имён существительных после шипящих.</w:t>
      </w:r>
    </w:p>
    <w:p w14:paraId="028565C4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Правописание безударных окончаний имён существительных.</w:t>
      </w:r>
    </w:p>
    <w:p w14:paraId="529DBECF" w14:textId="77777777" w:rsidR="00852C64" w:rsidRPr="00436850" w:rsidRDefault="00512307">
      <w:pPr>
        <w:autoSpaceDE w:val="0"/>
        <w:autoSpaceDN w:val="0"/>
        <w:spacing w:before="72" w:after="0" w:line="262" w:lineRule="auto"/>
        <w:ind w:left="18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ё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после шипящих 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суффиксах и окончаниях имён существительных. Правописание суффиксов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чик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щик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;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чик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) имён существительных.</w:t>
      </w:r>
    </w:p>
    <w:p w14:paraId="08ADE44C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корней с чередованием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//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: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лаг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лож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-;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раст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ращ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рос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-;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гор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-,-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зор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-;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-клан- 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-клон-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-скак- 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-скоч-.</w:t>
      </w:r>
    </w:p>
    <w:p w14:paraId="121BDA9B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Слитное и раздельное написание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именами существительными.</w:t>
      </w:r>
    </w:p>
    <w:p w14:paraId="519E191D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Имя прилагательное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39365F34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14:paraId="75EF166B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Склонение имён прилагательных. </w:t>
      </w:r>
    </w:p>
    <w:p w14:paraId="703C007A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Морфологический анализ имён прилагательных.</w:t>
      </w:r>
    </w:p>
    <w:p w14:paraId="48EB4108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042A9B5D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Правописание безударных окончаний имён прилагательных.</w:t>
      </w:r>
    </w:p>
    <w:p w14:paraId="7196EEE3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шипящих 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46576BD5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Слитное и раздельное написание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не 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 именами прилагательными.</w:t>
      </w:r>
    </w:p>
    <w:p w14:paraId="22D09D7A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Глагол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83615A8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14:paraId="0DE99AB0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55DFFE72" w14:textId="77777777" w:rsidR="00852C64" w:rsidRPr="00436850" w:rsidRDefault="0051230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Спряжение глагола.</w:t>
      </w:r>
    </w:p>
    <w:p w14:paraId="0D313136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33399745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корней с чередованием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//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бер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бир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-,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блест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блист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-,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дер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дир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-,-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жег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жиг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-,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мер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мир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-,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пер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пир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-,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стел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стил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-,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тир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-.</w:t>
      </w:r>
    </w:p>
    <w:p w14:paraId="436D03D0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ь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483822EC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-тся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-ться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глаголах, суффиксов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-ова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 —-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ева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-ыва-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-ива-</w:t>
      </w:r>
      <w:r w:rsidRPr="004368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2CA081D7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Правописание безударных личных окончаний глагола.</w:t>
      </w:r>
    </w:p>
    <w:p w14:paraId="24A1E13C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Правописание гласной перед суффиксом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-л-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формах прошедшего времени глагола.</w:t>
      </w:r>
    </w:p>
    <w:p w14:paraId="714A8340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Слитное и раздельное написание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глаголами.</w:t>
      </w:r>
    </w:p>
    <w:p w14:paraId="529A20E4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Синтаксис. Культура речи. Пунктуация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7DECA15E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14:paraId="79F78B7B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28AEE319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84B01D5" w14:textId="77777777" w:rsidR="00852C64" w:rsidRPr="00436850" w:rsidRDefault="0051230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главного слова (именные, глагольные, наречные). Средства связи слов в словосочетании.</w:t>
      </w:r>
    </w:p>
    <w:p w14:paraId="50923AB8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Синтаксический анализ словосочетания.</w:t>
      </w:r>
    </w:p>
    <w:p w14:paraId="14E385BB" w14:textId="77777777" w:rsidR="00852C64" w:rsidRPr="00436850" w:rsidRDefault="00512307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14:paraId="778E0516" w14:textId="77777777" w:rsidR="00852C64" w:rsidRPr="00436850" w:rsidRDefault="00512307">
      <w:pPr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E661900" w14:textId="77777777" w:rsidR="00852C64" w:rsidRPr="00436850" w:rsidRDefault="00512307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4DD9E027" w14:textId="77777777" w:rsidR="00852C64" w:rsidRPr="00436850" w:rsidRDefault="0051230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Тире между подлежащим и сказуемым.</w:t>
      </w:r>
    </w:p>
    <w:p w14:paraId="3A791920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52C5BC1D" w14:textId="77777777" w:rsidR="00852C64" w:rsidRPr="00436850" w:rsidRDefault="00512307">
      <w:pPr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6CE7610" w14:textId="77777777" w:rsidR="00852C64" w:rsidRPr="00436850" w:rsidRDefault="00512307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союзами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однако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зато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значении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значении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3993E8E7" w14:textId="77777777" w:rsidR="00852C64" w:rsidRPr="00436850" w:rsidRDefault="00512307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 с обобщающим словом при однородных членах.</w:t>
      </w:r>
    </w:p>
    <w:p w14:paraId="7A5ABC62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05F9ECF9" w14:textId="77777777" w:rsidR="00852C64" w:rsidRPr="00436850" w:rsidRDefault="00512307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союзами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однако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зато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значении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значении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6004B930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 простые и сложные. Сложные предложения с бессоюзной и союзной связью.</w:t>
      </w:r>
    </w:p>
    <w:p w14:paraId="30415123" w14:textId="77777777" w:rsidR="00852C64" w:rsidRPr="00436850" w:rsidRDefault="00512307">
      <w:pPr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14:paraId="54D2785E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однако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зато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9608105" w14:textId="77777777" w:rsidR="00852C64" w:rsidRPr="00436850" w:rsidRDefault="0051230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 с прямой речью.</w:t>
      </w:r>
    </w:p>
    <w:p w14:paraId="7642729B" w14:textId="77777777" w:rsidR="00852C64" w:rsidRPr="00436850" w:rsidRDefault="0051230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Пунктуационное оформление предложений с прямой речью.</w:t>
      </w:r>
    </w:p>
    <w:p w14:paraId="6E33A3AF" w14:textId="77777777" w:rsidR="00852C64" w:rsidRPr="00436850" w:rsidRDefault="0051230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Диалог.</w:t>
      </w:r>
    </w:p>
    <w:p w14:paraId="4E1B68AF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Пунктуационное оформление диалога на письме.</w:t>
      </w:r>
    </w:p>
    <w:p w14:paraId="0C8BE203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Пунктуация как раздел лингвистики.</w:t>
      </w:r>
    </w:p>
    <w:p w14:paraId="6D6A37CC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1EEB7B7B" w14:textId="77777777" w:rsidR="00852C64" w:rsidRPr="00436850" w:rsidRDefault="0085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AECE697" w14:textId="77777777" w:rsidR="00852C64" w:rsidRPr="00436850" w:rsidRDefault="0051230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14:paraId="7D56FE93" w14:textId="77777777" w:rsidR="00852C64" w:rsidRPr="00436850" w:rsidRDefault="00512307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14:paraId="0D7157CC" w14:textId="77777777" w:rsidR="00852C64" w:rsidRPr="00436850" w:rsidRDefault="00512307">
      <w:pPr>
        <w:autoSpaceDE w:val="0"/>
        <w:autoSpaceDN w:val="0"/>
        <w:spacing w:before="166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самовоспитания и саморазвития, формирования внутренней позиции личности.</w:t>
      </w:r>
    </w:p>
    <w:p w14:paraId="5041F377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Гражданского воспитания: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14:paraId="0D260B94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Патриотического воспитания: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796DD19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Духовно-нравственного воспитания: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14:paraId="41ACC1A1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Эстетического воспитания: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14:paraId="1B8D0426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E4E44C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716FDD1" w14:textId="77777777" w:rsidR="00852C64" w:rsidRPr="00436850" w:rsidRDefault="0051230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видах искусства.</w:t>
      </w:r>
    </w:p>
    <w:p w14:paraId="78141C54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собственный опыт и выстраивая дальнейшие цели;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принимать себя и других, не осуждая;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368FC7D0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Трудового воспитания: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выполнять такого рода деятельность;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44F155CC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Экологического воспитания: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экологической направленности.</w:t>
      </w:r>
    </w:p>
    <w:p w14:paraId="797547C6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Ценности научного познания: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14:paraId="234F80E0" w14:textId="77777777" w:rsidR="00852C64" w:rsidRPr="00436850" w:rsidRDefault="00512307">
      <w:pPr>
        <w:autoSpaceDE w:val="0"/>
        <w:autoSpaceDN w:val="0"/>
        <w:spacing w:before="70" w:after="0" w:line="262" w:lineRule="auto"/>
        <w:ind w:left="144" w:right="10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обучающимися социального опыта, основных социальных ролей, норм и правил</w:t>
      </w:r>
    </w:p>
    <w:p w14:paraId="3C0FD449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464FD63A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FDA4383" w14:textId="77777777" w:rsidR="00852C64" w:rsidRPr="00436850" w:rsidRDefault="00512307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735CEDA0" w14:textId="77777777" w:rsidR="00852C64" w:rsidRPr="00436850" w:rsidRDefault="0051230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14:paraId="4F1508D6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Овладение универсальными учебными познавательными действиями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Базовые логические действия: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14:paraId="7500E15D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Базовые исследовательские действия: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состоянием ситуации, и самостоятельно устанавливать искомое и данное;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DD2B501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5776C9E5" w14:textId="77777777" w:rsidR="00852C64" w:rsidRPr="00436850" w:rsidRDefault="00852C64">
      <w:pPr>
        <w:autoSpaceDE w:val="0"/>
        <w:autoSpaceDN w:val="0"/>
        <w:spacing w:after="9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32C2A91" w14:textId="77777777" w:rsidR="00852C64" w:rsidRPr="00436850" w:rsidRDefault="00512307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0699E05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Работа с информацией: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информации с целью решения учебных задач;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7EDFF923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Овладение универсальными учебными коммуникативными действиями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Общение: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переговоры;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лингвистического эксперимента, исследования, проекта;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165A3F4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Совместная деятельность: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ин​дивидуальной работы при решении</w:t>
      </w:r>
    </w:p>
    <w:p w14:paraId="634FCBBD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0747F47F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E7B4FA6" w14:textId="77777777" w:rsidR="00852C64" w:rsidRPr="00436850" w:rsidRDefault="00512307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BAB9742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Овладение универсальными учебными регулятивными действиями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Самоорганизация: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выявлять проблемы для решения в учебных и жизненных ситуациях;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делать выбор и брать ответственность за решение.</w:t>
      </w:r>
    </w:p>
    <w:p w14:paraId="50D66D82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Самоконтроль: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4D33E659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Эмоциональный интеллект: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5B18C12B" w14:textId="77777777" w:rsidR="00852C64" w:rsidRPr="00436850" w:rsidRDefault="00512307">
      <w:pPr>
        <w:autoSpaceDE w:val="0"/>
        <w:autoSpaceDN w:val="0"/>
        <w:spacing w:before="70" w:after="0" w:line="281" w:lineRule="auto"/>
        <w:ind w:left="180" w:right="44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Принятие себя и других: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принимать себя и других, не осуждая;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проявлять открытость;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осознавать невозможность контролировать всё вокруг.</w:t>
      </w:r>
    </w:p>
    <w:p w14:paraId="5FB76A7B" w14:textId="77777777" w:rsidR="00852C64" w:rsidRPr="00436850" w:rsidRDefault="0051230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14:paraId="1A7CE50D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446BDA92" w14:textId="77777777" w:rsidR="00852C64" w:rsidRPr="00436850" w:rsidRDefault="0085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8ACEB60" w14:textId="77777777" w:rsidR="00852C64" w:rsidRPr="00436850" w:rsidRDefault="00512307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Общие сведения о языке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1CCEC800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3DB60DF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Язык и речь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2201FAE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56C39CB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3F1E396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41B4A5DE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4A4C0E37" w14:textId="77777777" w:rsidR="00852C64" w:rsidRPr="00436850" w:rsidRDefault="00512307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62CA2247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F91F6E0" w14:textId="77777777" w:rsidR="00852C64" w:rsidRPr="00436850" w:rsidRDefault="00512307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DB8DD99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192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Текст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819F18D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654862F" w14:textId="77777777" w:rsidR="00852C64" w:rsidRPr="00436850" w:rsidRDefault="00512307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14:paraId="23ACC2B8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35B6DA3F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14:paraId="42DF6EB7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10A7356E" w14:textId="77777777" w:rsidR="00852C64" w:rsidRPr="00436850" w:rsidRDefault="0085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9B9735B" w14:textId="77777777" w:rsidR="00852C64" w:rsidRPr="00436850" w:rsidRDefault="0051230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сочинения объёмом не менее 70 слов).</w:t>
      </w:r>
    </w:p>
    <w:p w14:paraId="5A8B6550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30BAA6A0" w14:textId="77777777" w:rsidR="00852C64" w:rsidRPr="00436850" w:rsidRDefault="00512307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3970592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53BD636A" w14:textId="77777777" w:rsidR="00852C64" w:rsidRPr="00436850" w:rsidRDefault="00512307">
      <w:pPr>
        <w:autoSpaceDE w:val="0"/>
        <w:autoSpaceDN w:val="0"/>
        <w:spacing w:before="72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целостность, связность, информативность).</w:t>
      </w:r>
    </w:p>
    <w:p w14:paraId="239BCE40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Функциональные разновидности языка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B442094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190" w:after="0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Система языка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Фонетика. Графика. Орфоэпия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6FA29180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фонетический анализ слов.</w:t>
      </w:r>
    </w:p>
    <w:p w14:paraId="4AB4BD22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12C88EE8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Орфография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31F0DAF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изученные орфограммы.</w:t>
      </w:r>
    </w:p>
    <w:p w14:paraId="495CBD47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ъ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ь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05D62A4F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Лексикология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0421C031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DD6C0B7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14:paraId="52ABE6B3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лексический анализ слов (в рамках изученного).</w:t>
      </w:r>
    </w:p>
    <w:p w14:paraId="27BE400A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14:paraId="48AB7F66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28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Морфемика. Орфография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14:paraId="764335A2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0B6D6FEE" w14:textId="77777777" w:rsidR="00852C64" w:rsidRPr="00436850" w:rsidRDefault="00512307">
      <w:pPr>
        <w:autoSpaceDE w:val="0"/>
        <w:autoSpaceDN w:val="0"/>
        <w:spacing w:before="70" w:after="0" w:line="262" w:lineRule="auto"/>
        <w:ind w:left="18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006BBC7B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14:paraId="402A64F2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356F5C7A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C3B7AFB" w14:textId="77777777" w:rsidR="00852C64" w:rsidRPr="00436850" w:rsidRDefault="00512307">
      <w:pPr>
        <w:autoSpaceDE w:val="0"/>
        <w:autoSpaceDN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ы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0E9ADAC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14:paraId="7FB88C0D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Морфология. Культура речи. Орфография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14:paraId="65E1D67E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14:paraId="23EE7EB6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0F7FC4EB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33B212B6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Имя существительное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1849174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14:paraId="65CCF7F7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03519CFF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морфологический анализ имён существительных.</w:t>
      </w:r>
    </w:p>
    <w:p w14:paraId="6D008314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7B1890F" w14:textId="77777777" w:rsidR="00852C64" w:rsidRPr="00436850" w:rsidRDefault="00512307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ё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после шипящих 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суффиксах и окончаниях; суффиксов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чик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щик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(-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чик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-);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корней с чередованием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лаг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лож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раст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ращ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рос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гар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гор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зар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зор</w:t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-клан-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-клон-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-скак-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-скоч-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употребления/неупотребления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ь 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00E3D97F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Имя прилагательное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401B96D5" w14:textId="77777777" w:rsidR="00852C64" w:rsidRPr="00436850" w:rsidRDefault="00512307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7D763DF8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14:paraId="3C346188" w14:textId="77777777" w:rsidR="00852C64" w:rsidRPr="00436850" w:rsidRDefault="00512307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Соблюдать нормы правописания имён прилагательных: безударных окончаний;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шипящих 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именами прилагательными.</w:t>
      </w:r>
    </w:p>
    <w:p w14:paraId="408E83C9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Глагол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366286A5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7CD42C7F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2BC0C0E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спряжение глагола, уметь спрягать глаголы.</w:t>
      </w:r>
    </w:p>
    <w:p w14:paraId="3327621C" w14:textId="77777777" w:rsidR="00852C64" w:rsidRPr="00436850" w:rsidRDefault="00512307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14:paraId="08EB8ABE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F3641D6" w14:textId="77777777" w:rsidR="00852C64" w:rsidRPr="00436850" w:rsidRDefault="0085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F888C06" w14:textId="77777777" w:rsidR="00852C64" w:rsidRPr="00436850" w:rsidRDefault="00512307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6470C7DA" w14:textId="77777777" w:rsidR="00852C64" w:rsidRPr="00436850" w:rsidRDefault="00512307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Соблюдать нормы правописания глаголов: корней с чередованием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//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использования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ь 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-тся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-ться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глаголах; суффиксов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-ова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-— -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ева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-ыва-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-ива-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-л-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глаголами.</w:t>
      </w:r>
    </w:p>
    <w:p w14:paraId="55AFD1D5" w14:textId="77777777" w:rsidR="00852C64" w:rsidRPr="00436850" w:rsidRDefault="0051230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Синтаксис. Культура речи. Пунктуация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511B7D6" w14:textId="77777777" w:rsidR="00852C64" w:rsidRPr="00436850" w:rsidRDefault="00512307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23C67651" w14:textId="77777777" w:rsidR="00852C64" w:rsidRPr="00436850" w:rsidRDefault="00512307">
      <w:pPr>
        <w:autoSpaceDE w:val="0"/>
        <w:autoSpaceDN w:val="0"/>
        <w:spacing w:before="70" w:after="0" w:line="28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союзами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однако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зато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значении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значении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однако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зато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68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; оформлять на письме диалог.</w:t>
      </w:r>
    </w:p>
    <w:p w14:paraId="0FB5D8A5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E44F5E7" w14:textId="77777777" w:rsidR="00852C64" w:rsidRPr="00436850" w:rsidRDefault="00852C64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9A6F17" w14:textId="77777777" w:rsidR="00852C64" w:rsidRPr="00436850" w:rsidRDefault="00512307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436850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27"/>
        <w:gridCol w:w="1505"/>
        <w:gridCol w:w="1382"/>
      </w:tblGrid>
      <w:tr w:rsidR="00436850" w:rsidRPr="00436850" w14:paraId="5DB69A83" w14:textId="77777777" w:rsidTr="0061717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4ACD5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№</w:t>
            </w:r>
            <w:r w:rsidRPr="00436850">
              <w:br/>
            </w:r>
            <w:r w:rsidRPr="00436850">
              <w:rPr>
                <w:w w:val="97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73B4D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ABD3B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A6C7B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Дата </w:t>
            </w:r>
            <w:r w:rsidRPr="00436850">
              <w:br/>
            </w:r>
            <w:r w:rsidRPr="00436850">
              <w:rPr>
                <w:w w:val="97"/>
              </w:rPr>
              <w:t>изучения</w:t>
            </w: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081AE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Виды деятельности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9F44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Виды, </w:t>
            </w:r>
            <w:r w:rsidRPr="00436850">
              <w:br/>
            </w:r>
            <w:r w:rsidRPr="00436850">
              <w:rPr>
                <w:w w:val="97"/>
              </w:rPr>
              <w:t xml:space="preserve">формы </w:t>
            </w:r>
            <w:r w:rsidRPr="00436850">
              <w:br/>
            </w:r>
            <w:r w:rsidRPr="00436850">
              <w:rPr>
                <w:w w:val="97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9D03D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Электронные </w:t>
            </w:r>
            <w:r w:rsidRPr="00436850">
              <w:br/>
            </w:r>
            <w:r w:rsidRPr="00436850">
              <w:rPr>
                <w:w w:val="97"/>
              </w:rPr>
              <w:t xml:space="preserve">(цифровые) </w:t>
            </w:r>
            <w:r w:rsidRPr="00436850">
              <w:br/>
            </w:r>
            <w:r w:rsidRPr="00436850">
              <w:rPr>
                <w:w w:val="97"/>
              </w:rPr>
              <w:t>образовательные ресурсы</w:t>
            </w:r>
          </w:p>
        </w:tc>
      </w:tr>
      <w:tr w:rsidR="00436850" w:rsidRPr="00436850" w14:paraId="461CD238" w14:textId="77777777" w:rsidTr="00436850">
        <w:trPr>
          <w:trHeight w:hRule="exact" w:val="111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7239" w14:textId="77777777" w:rsidR="00852C64" w:rsidRPr="00436850" w:rsidRDefault="00852C64" w:rsidP="00512307">
            <w:pPr>
              <w:pStyle w:val="a9"/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DE5C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3273E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055BBA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CBF1D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5DA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206" w14:textId="77777777" w:rsidR="00852C64" w:rsidRPr="00436850" w:rsidRDefault="00852C64" w:rsidP="00512307">
            <w:pPr>
              <w:pStyle w:val="a9"/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1440" w14:textId="77777777" w:rsidR="00852C64" w:rsidRPr="00436850" w:rsidRDefault="00852C64" w:rsidP="00512307">
            <w:pPr>
              <w:pStyle w:val="a9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AD72" w14:textId="77777777" w:rsidR="00852C64" w:rsidRPr="00436850" w:rsidRDefault="00852C64" w:rsidP="00512307">
            <w:pPr>
              <w:pStyle w:val="a9"/>
            </w:pPr>
          </w:p>
        </w:tc>
      </w:tr>
      <w:tr w:rsidR="00436850" w:rsidRPr="00FB2225" w14:paraId="1A59C85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8615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Раздел 1. ОБЩИЕ  СВЕДЕНИЯ  О  ЯЗЫКЕ </w:t>
            </w:r>
          </w:p>
        </w:tc>
      </w:tr>
      <w:tr w:rsidR="00436850" w:rsidRPr="00436850" w14:paraId="584761F8" w14:textId="77777777" w:rsidTr="00617173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897D7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5D6D8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FD7BE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E446A4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6BCAA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06EA2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6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106C5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Самостоятельно формулировать суждения о красоте и богатстве русского языка на основе проведённого анализа;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</w:rPr>
              <w:t>C</w:t>
            </w:r>
            <w:r w:rsidRPr="00436850">
              <w:rPr>
                <w:w w:val="97"/>
                <w:lang w:val="ru-RU"/>
              </w:rPr>
              <w:t xml:space="preserve">амостоятельно формулировать обобщения и выводы о словарном богатстве русского языка;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D8175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C2515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436850" w:rsidRPr="00436850" w14:paraId="7DB4A720" w14:textId="77777777" w:rsidTr="0061717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64641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1F950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659C4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AE76AA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B3605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424A0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DDA8D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Характеризовать основные разделы лингвистики;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Выявлять и сравнивать основные единицы языка и речи (в пределах изученного в начальной школе);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6378E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DFE61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436850" w:rsidRPr="00436850" w14:paraId="5103846E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C794E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6506C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803B8" w14:textId="77777777" w:rsidR="00852C64" w:rsidRPr="00436850" w:rsidRDefault="00852C64" w:rsidP="00512307">
            <w:pPr>
              <w:pStyle w:val="a9"/>
            </w:pPr>
          </w:p>
        </w:tc>
      </w:tr>
      <w:tr w:rsidR="00436850" w:rsidRPr="00436850" w14:paraId="0320473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C60F5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Раздел 2. ЯЗЫК И  РЕЧЬ </w:t>
            </w:r>
          </w:p>
        </w:tc>
      </w:tr>
      <w:tr w:rsidR="00436850" w:rsidRPr="00436850" w14:paraId="0F56430D" w14:textId="77777777" w:rsidTr="006171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7A80D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6A343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  <w:lang w:val="ru-RU"/>
              </w:rPr>
              <w:t xml:space="preserve">Язык и речь. Монолог. Диалог. </w:t>
            </w:r>
            <w:r w:rsidRPr="00436850">
              <w:rPr>
                <w:w w:val="97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21613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55B234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24837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918DB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7036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C9BC4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06102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436850" w:rsidRPr="00436850" w14:paraId="495063F0" w14:textId="77777777" w:rsidTr="00617173">
        <w:trPr>
          <w:trHeight w:hRule="exact" w:val="1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6FB79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A422C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97D81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E0B0CD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B9ABD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C1EA5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0A5EB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Использовать приёмы различных видов аудирования и чтения;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9D329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67481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436850" w:rsidRPr="00436850" w14:paraId="512FBEAB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6B752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3830D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787C1" w14:textId="77777777" w:rsidR="00852C64" w:rsidRPr="00436850" w:rsidRDefault="00852C64" w:rsidP="00512307">
            <w:pPr>
              <w:pStyle w:val="a9"/>
            </w:pPr>
          </w:p>
        </w:tc>
      </w:tr>
      <w:tr w:rsidR="00436850" w:rsidRPr="00436850" w14:paraId="7092D32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291DF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Раздел 3. ПОВТОРЕНИЕ </w:t>
            </w:r>
          </w:p>
        </w:tc>
      </w:tr>
      <w:tr w:rsidR="00436850" w:rsidRPr="00FB2225" w14:paraId="2BADDEBC" w14:textId="77777777" w:rsidTr="0061717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A7EE4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2CBDE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3D1BA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418A63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6CC2F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40735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557D2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Актуализировать знания, полученные в рамках изучения русского языка в начальной школе.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6C56B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Контрольная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работа;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Тестирование; 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06134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436850" w:rsidRPr="00436850" w14:paraId="47FDA1F8" w14:textId="77777777" w:rsidTr="00617173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699C7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64C12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213424" w14:textId="77777777" w:rsidR="00852C64" w:rsidRPr="00436850" w:rsidRDefault="00852C64" w:rsidP="00512307">
            <w:pPr>
              <w:pStyle w:val="a9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A2E9B" w14:textId="77777777" w:rsidR="00852C64" w:rsidRPr="00436850" w:rsidRDefault="00852C64" w:rsidP="00512307">
            <w:pPr>
              <w:pStyle w:val="a9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ACEDF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EFD54" w14:textId="77777777" w:rsidR="00852C64" w:rsidRPr="00436850" w:rsidRDefault="00852C64" w:rsidP="00512307">
            <w:pPr>
              <w:pStyle w:val="a9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961D3" w14:textId="77777777" w:rsidR="00852C64" w:rsidRPr="00436850" w:rsidRDefault="00852C64" w:rsidP="00512307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A9B1D" w14:textId="77777777" w:rsidR="00852C64" w:rsidRPr="00436850" w:rsidRDefault="00852C64" w:rsidP="00512307">
            <w:pPr>
              <w:pStyle w:val="a9"/>
            </w:pPr>
          </w:p>
        </w:tc>
      </w:tr>
      <w:tr w:rsidR="00436850" w:rsidRPr="00FB2225" w14:paraId="4CAEAF6E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B7970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Раздел 4. СИНТАКСИС. КУЛЬТУРА РЕЧИ. ПУНКТУАЦИЯ</w:t>
            </w:r>
          </w:p>
        </w:tc>
      </w:tr>
      <w:tr w:rsidR="00436850" w:rsidRPr="00436850" w14:paraId="5B0036DA" w14:textId="77777777" w:rsidTr="00617173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CDE75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lastRenderedPageBreak/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F23FF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Синтаксис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и пунктуация как разделы лингвистики. </w:t>
            </w:r>
          </w:p>
          <w:p w14:paraId="105499EC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B3A0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74C025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BF5B4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DBEF3" w14:textId="77777777" w:rsidR="00852C64" w:rsidRPr="00436850" w:rsidRDefault="00852C64" w:rsidP="00512307">
            <w:pPr>
              <w:pStyle w:val="a9"/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351D5" w14:textId="77777777" w:rsidR="00852C64" w:rsidRPr="00436850" w:rsidRDefault="00512307" w:rsidP="00512307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74567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 xml:space="preserve">Письменный контроль; </w:t>
            </w:r>
            <w:r w:rsidRPr="00436850">
              <w:br/>
            </w: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E3EE8" w14:textId="77777777" w:rsidR="00852C64" w:rsidRPr="00436850" w:rsidRDefault="00512307" w:rsidP="00512307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</w:tbl>
    <w:p w14:paraId="32452A9A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28034E2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6840" w:h="11900"/>
          <w:pgMar w:top="282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B797AE6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436850" w:rsidRPr="00FB2225" w14:paraId="772DAFF9" w14:textId="77777777" w:rsidTr="00617173">
        <w:trPr>
          <w:trHeight w:hRule="exact" w:val="7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C9741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38050" w14:textId="77777777" w:rsidR="00852C64" w:rsidRPr="00436850" w:rsidRDefault="00512307" w:rsidP="00436850">
            <w:pPr>
              <w:pStyle w:val="a9"/>
            </w:pPr>
            <w:r w:rsidRPr="00436850">
              <w:rPr>
                <w:w w:val="97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E65E3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E793BA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B0D60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D0EAA" w14:textId="77777777" w:rsidR="00852C64" w:rsidRPr="00436850" w:rsidRDefault="00852C6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87416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Определять главные (грамматическую основу) и второстепенные члены предложения; 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числительного в форме именительного падежа с существительным в форме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родительного падежа) и сказуемого (глаголом, именем существительным, именем прилагательным);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Применять правила постановки тире между подлежащим и сказуемым;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Различать распространённые и нераспространённые предложения, находить основания для сравнения и сравнивать их;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A5226" w14:textId="77777777" w:rsidR="00852C64" w:rsidRPr="00436850" w:rsidRDefault="0051230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Тестирование; Сочинение;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E53B3" w14:textId="77777777" w:rsidR="00852C64" w:rsidRPr="00436850" w:rsidRDefault="0051230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://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resh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edu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/ 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://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yaklass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36850" w:rsidRPr="00FB2225" w14:paraId="7BA446BE" w14:textId="77777777" w:rsidTr="00617173">
        <w:trPr>
          <w:trHeight w:hRule="exact" w:val="3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4DB45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AAA0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A9DAE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100916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9418C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664F" w14:textId="77777777" w:rsidR="00852C64" w:rsidRPr="00436850" w:rsidRDefault="00852C6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C55C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Характеризовать роль однородных членов предложения в речи;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Самостоятельно составлять схемы однородных членов в предложениях (по образцу); 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Применять правила пунктуационного оформления обращения;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Проводить синтаксический анализ простых осложнённых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11A08" w14:textId="77777777" w:rsidR="00852C64" w:rsidRPr="00436850" w:rsidRDefault="0051230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0AD47" w14:textId="77777777" w:rsidR="00852C64" w:rsidRPr="00436850" w:rsidRDefault="0051230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://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resh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edu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/ 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://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yaklass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ru</w:t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36850" w:rsidRPr="00FB2225" w14:paraId="6637835B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AF1F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07B66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AD184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F4B082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5939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FAC0E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98CF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Самостоятельно формулировать выводы;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Анализировать простые и сложные предложения с точки зрения количества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грамматических основ;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Сравнивать простые и сложные предложения по самостоятельно сформулированному основанию;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B23A0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Письменный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29694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436850" w:rsidRPr="00436850" w14:paraId="514E772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720D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479DA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3899F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73620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50C32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1CFF3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8BCC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E7E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A634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436850" w:rsidRPr="00FB2225" w14:paraId="2F338AE0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DD208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F65F5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734CF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E1A3A4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FBE7E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BC19C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75B5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37A25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Письменный контроль;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1ABAB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852C64" w:rsidRPr="00436850" w14:paraId="37A1002A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37F5A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98093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68249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64" w:rsidRPr="00436850" w14:paraId="50B5BB3B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1656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Раздел 5. ТЕКСТ</w:t>
            </w:r>
          </w:p>
        </w:tc>
      </w:tr>
    </w:tbl>
    <w:p w14:paraId="66DCA60A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39DAC525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8C9EB6B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436850" w:rsidRPr="00436850" w14:paraId="3AEA3C8E" w14:textId="77777777" w:rsidTr="00617173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92C95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01943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5DD9C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335AFA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5F03A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DBEE1" w14:textId="77777777" w:rsidR="00852C64" w:rsidRPr="00436850" w:rsidRDefault="00852C6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A776" w14:textId="77777777" w:rsidR="00852C64" w:rsidRPr="00436850" w:rsidRDefault="00512307" w:rsidP="00617173">
            <w:pPr>
              <w:pStyle w:val="a9"/>
              <w:rPr>
                <w:w w:val="97"/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Распознавать основные признаки текста;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Членить текст </w:t>
            </w:r>
            <w:r w:rsidR="00617173" w:rsidRPr="00436850">
              <w:rPr>
                <w:w w:val="97"/>
                <w:lang w:val="ru-RU"/>
              </w:rPr>
              <w:t xml:space="preserve">на композиционносмысловые части </w:t>
            </w:r>
            <w:r w:rsidRPr="00436850">
              <w:rPr>
                <w:w w:val="97"/>
                <w:lang w:val="ru-RU"/>
              </w:rPr>
              <w:t>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53F04" w14:textId="77777777" w:rsidR="00852C64" w:rsidRPr="00436850" w:rsidRDefault="0051230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Устный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F84E6" w14:textId="77777777" w:rsidR="00852C64" w:rsidRPr="00436850" w:rsidRDefault="0051230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 https://yaklass.ru/</w:t>
            </w:r>
          </w:p>
        </w:tc>
      </w:tr>
      <w:tr w:rsidR="00436850" w:rsidRPr="00436850" w14:paraId="68BBC6A4" w14:textId="77777777" w:rsidTr="00617173">
        <w:trPr>
          <w:trHeight w:hRule="exact" w:val="1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1D4A0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6CB1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986A5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7F53C3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D485D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E0088" w14:textId="77777777" w:rsidR="00852C64" w:rsidRPr="00436850" w:rsidRDefault="00852C6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75F10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Распознавать основные признаки текста;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6B3D1" w14:textId="77777777" w:rsidR="00852C64" w:rsidRPr="00436850" w:rsidRDefault="0051230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2BF3" w14:textId="77777777" w:rsidR="00852C64" w:rsidRPr="00436850" w:rsidRDefault="0051230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 https://yaklass.ru/</w:t>
            </w:r>
          </w:p>
        </w:tc>
      </w:tr>
      <w:tr w:rsidR="00436850" w:rsidRPr="00436850" w14:paraId="45E0CDCF" w14:textId="77777777" w:rsidTr="00617173">
        <w:trPr>
          <w:trHeight w:hRule="exact" w:val="38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78B8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3D6F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B0E22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1A1BF9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FEF54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D5B7B" w14:textId="77777777" w:rsidR="00852C64" w:rsidRPr="00436850" w:rsidRDefault="00852C6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B6216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ECF1E" w14:textId="77777777" w:rsidR="00852C64" w:rsidRPr="00436850" w:rsidRDefault="0051230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Письменный 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Устный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C85AA" w14:textId="77777777" w:rsidR="00852C64" w:rsidRPr="00436850" w:rsidRDefault="0051230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 https://yaklass.ru/</w:t>
            </w:r>
          </w:p>
        </w:tc>
      </w:tr>
      <w:tr w:rsidR="00436850" w:rsidRPr="00436850" w14:paraId="380ECE30" w14:textId="77777777" w:rsidTr="00617173">
        <w:trPr>
          <w:trHeight w:hRule="exact" w:val="3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44C33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C1DBD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DB401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6F43C3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7488F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830C" w14:textId="77777777" w:rsidR="00852C64" w:rsidRPr="00436850" w:rsidRDefault="00852C6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B28D1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9C260" w14:textId="77777777" w:rsidR="00852C64" w:rsidRPr="00436850" w:rsidRDefault="005123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2BECE" w14:textId="77777777" w:rsidR="00852C64" w:rsidRPr="00436850" w:rsidRDefault="0051230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 https://yaklass.ru/</w:t>
            </w:r>
          </w:p>
        </w:tc>
      </w:tr>
      <w:tr w:rsidR="00436850" w:rsidRPr="00436850" w14:paraId="6DEAAF10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8C9C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5.5.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09B14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9F6F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43BA52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FA0C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8971E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A07AE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5776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 xml:space="preserve">опрос; </w:t>
            </w:r>
            <w:r w:rsidRPr="00436850">
              <w:br/>
            </w:r>
            <w:r w:rsidRPr="00436850">
              <w:rPr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17D9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436850" w:rsidRPr="00436850" w14:paraId="2BB1C28D" w14:textId="77777777" w:rsidTr="00617173">
        <w:trPr>
          <w:trHeight w:hRule="exact" w:val="25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AEA07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5.6.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0FA10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62AC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22FA05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E455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7FFC9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CBDBB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 Сопоставлять исходный и отредактированный тексты;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5E2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 xml:space="preserve">опрос; </w:t>
            </w:r>
            <w:r w:rsidRPr="00436850">
              <w:br/>
            </w:r>
            <w:r w:rsidRPr="00436850">
              <w:rPr>
                <w:w w:val="97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34F3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852C64" w:rsidRPr="00436850" w14:paraId="5E2F2BB2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15417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3F163" w14:textId="77777777" w:rsidR="00852C64" w:rsidRPr="00436850" w:rsidRDefault="005123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468B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64" w:rsidRPr="00436850" w14:paraId="314A15F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C2667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Раздел 6. ФУНКЦИОНАЛЬНЫЕ  РАЗНОВИДНОСТИ  ЯЗЫКА</w:t>
            </w:r>
          </w:p>
        </w:tc>
      </w:tr>
      <w:tr w:rsidR="00436850" w:rsidRPr="00436850" w14:paraId="4153B4DF" w14:textId="77777777" w:rsidTr="00617173">
        <w:trPr>
          <w:trHeight w:hRule="exact" w:val="1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A32DA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D818E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FEC72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BEA34F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BFBFF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F277F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B2660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C18C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047EA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852C64" w:rsidRPr="00436850" w14:paraId="4D4B240F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EB92F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328AD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C3E33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64" w:rsidRPr="00436850" w14:paraId="366F586E" w14:textId="77777777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3451D" w14:textId="77777777" w:rsidR="00852C64" w:rsidRPr="00436850" w:rsidRDefault="0051230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Раздел 7. СИСТЕМА ЯЗЫКА </w:t>
            </w:r>
          </w:p>
        </w:tc>
      </w:tr>
    </w:tbl>
    <w:p w14:paraId="68A04734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7D88E86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9E09573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436850" w:rsidRPr="00FB2225" w14:paraId="0B7D2493" w14:textId="77777777" w:rsidTr="00617173">
        <w:trPr>
          <w:trHeight w:hRule="exact" w:val="2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256C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74598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58805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1023A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5611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98C02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D29D3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Понимать смыслоразличительную функцию звука речи в слове; приводить примеры; Распознавать звуки речи по заданным характеристикам;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Определять звуковой состав слова;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Классифицировать звуки по заданным признакам;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Членить слова на слоги и правильно переносить слова со строки на строку;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Проводить фонетический анализ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A82A8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Письменный контроль;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Контрольная работа;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33C4C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436850" w:rsidRPr="00436850" w14:paraId="5F550402" w14:textId="77777777" w:rsidTr="00617173">
        <w:trPr>
          <w:trHeight w:hRule="exact" w:val="1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0E3A2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99B96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2AC4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86D629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C49A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D1C63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6F701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Распознавать изученные орфограммы;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B0B6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 xml:space="preserve">Письменный контроль; </w:t>
            </w:r>
            <w:r w:rsidRPr="00436850">
              <w:br/>
            </w: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E1DA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436850" w:rsidRPr="00FB2225" w14:paraId="6FE76111" w14:textId="77777777" w:rsidTr="00617173">
        <w:trPr>
          <w:trHeight w:hRule="exact" w:val="36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A73A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7487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DD3E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787AD9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C32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5885D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D2ABB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Распознавать синонимы, антонимы, омонимы;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Различать многозначные слова и омонимы;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Проводить лексический анализ слов;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D24B2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Письменный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Тестирование; 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5958F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436850" w:rsidRPr="00FB2225" w14:paraId="5BA919DA" w14:textId="77777777" w:rsidTr="00617173">
        <w:trPr>
          <w:trHeight w:hRule="exact" w:val="39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3CC6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45AD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CB288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39E47F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FB4DA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EB70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CBCE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Проводить морфемный анализ слов;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Применять знания по морфемике при выполнении языкового анализа различных видов и в практике правописания слов с изученными орфограммами;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C6672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Письменный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Контрольная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работа;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Тестирование; Сочинение;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Изложение;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2D744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852C64" w:rsidRPr="00436850" w14:paraId="7863B01D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1AB59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71F11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FAFAF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64" w:rsidRPr="00FB2225" w14:paraId="71A4790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84179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Раздел 8. МОРФОЛОГИЯ. КУЛЬТУРА РЕЧИ. ОРФОГРАФИЯ</w:t>
            </w:r>
          </w:p>
        </w:tc>
      </w:tr>
      <w:tr w:rsidR="00436850" w:rsidRPr="00436850" w14:paraId="0099F41C" w14:textId="77777777" w:rsidTr="00617173">
        <w:trPr>
          <w:trHeight w:hRule="exact" w:val="2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3D29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3BF8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8815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D740B9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C9AE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7F533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668F6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Группировать слова разных частей речи по заданным признакам, находить основания для классификации;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5917E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5D6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</w:tbl>
    <w:p w14:paraId="2D368D8C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0E0F041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6840" w:h="11900"/>
          <w:pgMar w:top="284" w:right="640" w:bottom="10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6DBC06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436850" w:rsidRPr="00FB2225" w14:paraId="38F802C0" w14:textId="77777777" w:rsidTr="00617173">
        <w:trPr>
          <w:trHeight w:hRule="exact" w:val="59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32289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0B6A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C69E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06B99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A1844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1B6B5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F499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Объяснять роль имени существительного в речи;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Определять и характеризовать лексико- грамматические разряды имён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существительных по значению, имена существительные собственные и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нарицательные; имена существительные одушевлённые и неодушевлённые; Различать типы склонения имён существительных;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Выявлять разносклоняемые и несклоняемые имена существительные;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Проводить морфологический анализ имён существительных;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существительным общего рода;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9049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Письменный контроль;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Контрольная работа;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A205B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436850" w:rsidRPr="00FB2225" w14:paraId="5A79E02F" w14:textId="77777777" w:rsidTr="00617173">
        <w:trPr>
          <w:trHeight w:hRule="exact" w:val="3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E425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4AF9E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2255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FED4C5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4776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32EB1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31851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Характеризовать его роль в речи;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Правильно склонять имена прилагательные;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Проводить частичный морфологический анализ имён прилагательных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89100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Письменный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Контрольная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работа;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F81F8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436850" w:rsidRPr="00FB2225" w14:paraId="0809EFCE" w14:textId="77777777" w:rsidTr="00617173">
        <w:trPr>
          <w:trHeight w:hRule="exact" w:val="53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A43C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778A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B363D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6CB12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193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7AE0B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CA0C8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Различать глаголы совершенного и несовершенного вида, возвратные и невозвратные; Применять правила правописания -тся и -ться в глаголах; суффиксов -ова- — -ева-, -ыва- — -ива-;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Распознавать инфинитив и личные формы глагола, приводить соответствующие примеры;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Называть грамматические свойства инфинитива (неопределённой формы) глагола; Выделять основу настоящего (будущего простого) времени глагола;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Определять спряжение глагола, уметь спрягать глаголы;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Группировать глаголы по типу спряжения;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Применять правила правописания личных окончаний глагола;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Проводить частичный морфологический анализ глаголов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0E8C1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 xml:space="preserve">Письменный контроль;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Устный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опрос;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 xml:space="preserve">Контрольная работа; </w:t>
            </w:r>
            <w:r w:rsidRPr="00436850">
              <w:rPr>
                <w:lang w:val="ru-RU"/>
              </w:rPr>
              <w:br/>
            </w:r>
            <w:r w:rsidRPr="00436850">
              <w:rPr>
                <w:w w:val="97"/>
                <w:lang w:val="ru-RU"/>
              </w:rPr>
              <w:t>Сочинение; 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E149E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resh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edu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 xml:space="preserve">/ </w:t>
            </w:r>
            <w:r w:rsidRPr="00436850">
              <w:rPr>
                <w:w w:val="97"/>
              </w:rPr>
              <w:t>https</w:t>
            </w:r>
            <w:r w:rsidRPr="00436850">
              <w:rPr>
                <w:w w:val="97"/>
                <w:lang w:val="ru-RU"/>
              </w:rPr>
              <w:t>://</w:t>
            </w:r>
            <w:r w:rsidRPr="00436850">
              <w:rPr>
                <w:w w:val="97"/>
              </w:rPr>
              <w:t>yaklass</w:t>
            </w:r>
            <w:r w:rsidRPr="00436850">
              <w:rPr>
                <w:w w:val="97"/>
                <w:lang w:val="ru-RU"/>
              </w:rPr>
              <w:t>.</w:t>
            </w:r>
            <w:r w:rsidRPr="00436850">
              <w:rPr>
                <w:w w:val="97"/>
              </w:rPr>
              <w:t>ru</w:t>
            </w:r>
            <w:r w:rsidRPr="00436850">
              <w:rPr>
                <w:w w:val="97"/>
                <w:lang w:val="ru-RU"/>
              </w:rPr>
              <w:t>/</w:t>
            </w:r>
          </w:p>
        </w:tc>
      </w:tr>
      <w:tr w:rsidR="00852C64" w:rsidRPr="00436850" w14:paraId="01D360F5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175BA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E0369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5BEBE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64" w:rsidRPr="00436850" w14:paraId="70F8279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B59FE" w14:textId="77777777" w:rsidR="00852C64" w:rsidRPr="00436850" w:rsidRDefault="005123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Раздел 9. ПОВТОРЕНИЕ </w:t>
            </w:r>
          </w:p>
        </w:tc>
      </w:tr>
      <w:tr w:rsidR="00436850" w:rsidRPr="00436850" w14:paraId="599D5179" w14:textId="77777777" w:rsidTr="00436850">
        <w:trPr>
          <w:trHeight w:hRule="exact" w:val="127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38CD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E1A59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9BE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09CE85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9E9C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5756E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BDA0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Повторить материал, изученный в пятом классе.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57399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 xml:space="preserve">Устный </w:t>
            </w:r>
            <w:r w:rsidRPr="00436850">
              <w:br/>
            </w:r>
            <w:r w:rsidRPr="00436850">
              <w:rPr>
                <w:w w:val="97"/>
              </w:rPr>
              <w:t xml:space="preserve">опрос; </w:t>
            </w:r>
            <w:r w:rsidRPr="00436850">
              <w:br/>
            </w:r>
            <w:r w:rsidRPr="00436850">
              <w:rPr>
                <w:w w:val="97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09192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https://resh.edu.ru/ https://yaklass.ru/</w:t>
            </w:r>
          </w:p>
        </w:tc>
      </w:tr>
      <w:tr w:rsidR="00852C64" w:rsidRPr="00436850" w14:paraId="6566300E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B7B15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D8C3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95E5E" w14:textId="77777777" w:rsidR="00852C64" w:rsidRPr="00436850" w:rsidRDefault="00852C64" w:rsidP="00617173">
            <w:pPr>
              <w:pStyle w:val="a9"/>
            </w:pPr>
          </w:p>
        </w:tc>
      </w:tr>
      <w:tr w:rsidR="00852C64" w:rsidRPr="00FB2225" w14:paraId="0ACD9AE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E8193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b/>
                <w:w w:val="97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852C64" w:rsidRPr="00436850" w14:paraId="16BF115F" w14:textId="77777777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B5F3E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1752A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8831A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0A7B26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409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0B366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F16C9" w14:textId="77777777" w:rsidR="00852C64" w:rsidRPr="00436850" w:rsidRDefault="00852C64" w:rsidP="00617173">
            <w:pPr>
              <w:pStyle w:val="a9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A08D8" w14:textId="77777777" w:rsidR="00852C64" w:rsidRPr="00436850" w:rsidRDefault="00852C64" w:rsidP="00617173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2088F" w14:textId="77777777" w:rsidR="00852C64" w:rsidRPr="00436850" w:rsidRDefault="00852C64" w:rsidP="00617173">
            <w:pPr>
              <w:pStyle w:val="a9"/>
            </w:pPr>
          </w:p>
        </w:tc>
      </w:tr>
    </w:tbl>
    <w:p w14:paraId="3B0A1E90" w14:textId="77777777" w:rsidR="00852C64" w:rsidRPr="00436850" w:rsidRDefault="00852C64" w:rsidP="00617173">
      <w:pPr>
        <w:pStyle w:val="a9"/>
      </w:pPr>
    </w:p>
    <w:p w14:paraId="0E4344DF" w14:textId="77777777" w:rsidR="00852C64" w:rsidRPr="00436850" w:rsidRDefault="00852C64" w:rsidP="00617173">
      <w:pPr>
        <w:pStyle w:val="a9"/>
        <w:sectPr w:rsidR="00852C64" w:rsidRPr="00436850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5B5C839" w14:textId="77777777" w:rsidR="00852C64" w:rsidRPr="00436850" w:rsidRDefault="00852C64" w:rsidP="00617173">
      <w:pPr>
        <w:pStyle w:val="a9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852C64" w:rsidRPr="00436850" w14:paraId="6FADCCD5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F08CC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16EFF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C144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823032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FD08B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0515E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E5A24" w14:textId="77777777" w:rsidR="00852C64" w:rsidRPr="00436850" w:rsidRDefault="00852C64" w:rsidP="00617173">
            <w:pPr>
              <w:pStyle w:val="a9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4EC7F" w14:textId="77777777" w:rsidR="00852C64" w:rsidRPr="00436850" w:rsidRDefault="00852C64" w:rsidP="00617173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1A0AD" w14:textId="77777777" w:rsidR="00852C64" w:rsidRPr="00436850" w:rsidRDefault="00852C64" w:rsidP="00617173">
            <w:pPr>
              <w:pStyle w:val="a9"/>
            </w:pPr>
          </w:p>
        </w:tc>
      </w:tr>
      <w:tr w:rsidR="00852C64" w:rsidRPr="00436850" w14:paraId="1B4A6FF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80C39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9E8DB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70707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A57FD7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65550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3C1CB" w14:textId="77777777" w:rsidR="00852C64" w:rsidRPr="00436850" w:rsidRDefault="00852C64" w:rsidP="00617173">
            <w:pPr>
              <w:pStyle w:val="a9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E5984" w14:textId="77777777" w:rsidR="00852C64" w:rsidRPr="00436850" w:rsidRDefault="00852C64" w:rsidP="00617173">
            <w:pPr>
              <w:pStyle w:val="a9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D15D0" w14:textId="77777777" w:rsidR="00852C64" w:rsidRPr="00436850" w:rsidRDefault="00852C64" w:rsidP="00617173">
            <w:pPr>
              <w:pStyle w:val="a9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AA5E1" w14:textId="77777777" w:rsidR="00852C64" w:rsidRPr="00436850" w:rsidRDefault="00852C64" w:rsidP="00617173">
            <w:pPr>
              <w:pStyle w:val="a9"/>
            </w:pPr>
          </w:p>
        </w:tc>
      </w:tr>
      <w:tr w:rsidR="00852C64" w:rsidRPr="00436850" w14:paraId="7361D203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7598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1C23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29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B634" w14:textId="77777777" w:rsidR="00852C64" w:rsidRPr="00436850" w:rsidRDefault="00852C64" w:rsidP="00617173">
            <w:pPr>
              <w:pStyle w:val="a9"/>
            </w:pPr>
          </w:p>
        </w:tc>
      </w:tr>
      <w:tr w:rsidR="00852C64" w:rsidRPr="00436850" w14:paraId="4DDB0A13" w14:textId="77777777">
        <w:trPr>
          <w:trHeight w:hRule="exact" w:val="5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2B74D" w14:textId="77777777" w:rsidR="00852C64" w:rsidRPr="00436850" w:rsidRDefault="00512307" w:rsidP="00617173">
            <w:pPr>
              <w:pStyle w:val="a9"/>
              <w:rPr>
                <w:lang w:val="ru-RU"/>
              </w:rPr>
            </w:pPr>
            <w:r w:rsidRPr="00436850">
              <w:rPr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EC256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725461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BDFE3" w14:textId="77777777" w:rsidR="00852C64" w:rsidRPr="00436850" w:rsidRDefault="00512307" w:rsidP="00617173">
            <w:pPr>
              <w:pStyle w:val="a9"/>
            </w:pPr>
            <w:r w:rsidRPr="00436850">
              <w:rPr>
                <w:w w:val="97"/>
              </w:rPr>
              <w:t>12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8C85B" w14:textId="77777777" w:rsidR="00852C64" w:rsidRPr="00436850" w:rsidRDefault="00852C64" w:rsidP="00617173">
            <w:pPr>
              <w:pStyle w:val="a9"/>
            </w:pPr>
          </w:p>
        </w:tc>
      </w:tr>
    </w:tbl>
    <w:p w14:paraId="671E4B86" w14:textId="77777777" w:rsidR="00852C64" w:rsidRPr="00436850" w:rsidRDefault="00852C64" w:rsidP="00617173">
      <w:pPr>
        <w:pStyle w:val="a9"/>
      </w:pPr>
    </w:p>
    <w:p w14:paraId="10443E9B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5227B81" w14:textId="77777777" w:rsidR="00852C64" w:rsidRPr="00436850" w:rsidRDefault="00852C64">
      <w:pPr>
        <w:autoSpaceDE w:val="0"/>
        <w:autoSpaceDN w:val="0"/>
        <w:spacing w:after="76" w:line="220" w:lineRule="exact"/>
        <w:rPr>
          <w:rFonts w:ascii="Times New Roman" w:hAnsi="Times New Roman" w:cs="Times New Roman"/>
          <w:sz w:val="24"/>
          <w:szCs w:val="24"/>
        </w:rPr>
      </w:pPr>
    </w:p>
    <w:p w14:paraId="36E8CA5F" w14:textId="77777777" w:rsidR="00852C64" w:rsidRPr="00436850" w:rsidRDefault="00512307">
      <w:pPr>
        <w:autoSpaceDE w:val="0"/>
        <w:autoSpaceDN w:val="0"/>
        <w:spacing w:after="284" w:line="230" w:lineRule="auto"/>
        <w:rPr>
          <w:rFonts w:ascii="Times New Roman" w:hAnsi="Times New Roman" w:cs="Times New Roman"/>
          <w:sz w:val="24"/>
          <w:szCs w:val="24"/>
        </w:rPr>
      </w:pPr>
      <w:r w:rsidRPr="00436850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504D46F9" w14:textId="77777777">
        <w:trPr>
          <w:trHeight w:hRule="exact" w:val="436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8756E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№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п/п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DCB6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Тема урока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15BC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Количество часов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BAD73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 xml:space="preserve">Дата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изучения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9F6C9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Виды, формы контроля</w:t>
            </w:r>
          </w:p>
        </w:tc>
      </w:tr>
      <w:tr w:rsidR="00852C64" w:rsidRPr="00436850" w14:paraId="5CD7C796" w14:textId="77777777">
        <w:trPr>
          <w:trHeight w:hRule="exact" w:val="734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A303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7ACA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D62E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 xml:space="preserve">всего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86215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контрольные работы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78695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02DB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67CC" w14:textId="77777777" w:rsidR="00852C64" w:rsidRPr="00436850" w:rsidRDefault="0085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64" w:rsidRPr="00436850" w14:paraId="143CF6B2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0B47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7ED14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Введение. Богатство и выразительность русского языка.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0CC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A197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ED42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D9650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C531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3B610C7E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0D3E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CD73F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Язык и человек. Лингвистика как наука о языке.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A5F6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C041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6776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F33A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CB4C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1315C0C5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9067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9715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Полилог.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472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09B3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0195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A43C7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034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7C14A53A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0F05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17BAC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Речь как деятельность. Общение устное и письменное.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Говорение и слушание.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23A3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F594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176E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A470B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386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024FAD54" w14:textId="77777777">
        <w:trPr>
          <w:trHeight w:hRule="exact" w:val="10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38BC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6CFF9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Повторение изученного в начальной школе.Звуки и буквы.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Произношение и правописание.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6C8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0842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BA11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FDB07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2818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9047341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9131B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ED75D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Орфограмма.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8F27D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B67DF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CB445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BF3E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170E3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90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305E705B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66B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E8B96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Правописание проверяемых безударных гласных в корне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DD9E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E2A2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A1F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562F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F270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0EDCD98D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9195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E06FC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Правописание непроверяемых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безударных гласных в корне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EA5F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3072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6ED3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8173A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FCC49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1D498499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29F3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29BCF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Правописание проверяемых согласных в корне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008B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B87B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2172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FECD1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CF542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34660ED8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0AE1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346EE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Правописание непроверяемых согласных в корне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4D02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1809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0063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A42B9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E5A2C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5DD3B6D3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44B8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2A329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Правописание непроизносимых согласных в корне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A0DF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5E3A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AE59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7AC8C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36202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41F3125D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99D2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F05E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Буквы и, у, а после шипящих.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38C1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17E1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FBD7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4F232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C5DB1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4DE12186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4431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DAF6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Разделительные Ъ и Ь.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DEBA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A0E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807C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F1DCF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750BB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04AA56A2" w14:textId="77777777">
        <w:trPr>
          <w:trHeight w:hRule="exact" w:val="12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FFAC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5849B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Раздельное написание предлогов с другими словами.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D0AF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BA69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1B88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FC0C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F37BE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06223AC3" w14:textId="77777777">
        <w:trPr>
          <w:trHeight w:hRule="exact" w:val="7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A39D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93D9B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Проверочная работа по правописанию гласных и согласных в корне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D10A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4394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6EAA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504E6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CB8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</w:tbl>
    <w:p w14:paraId="6A350535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F15AF34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98" w:right="556" w:bottom="470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4DEF1569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390B87CE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54DD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7EBC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CED6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BBC5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62DF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EA2C4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217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Изложение;</w:t>
            </w:r>
          </w:p>
        </w:tc>
      </w:tr>
      <w:tr w:rsidR="00852C64" w:rsidRPr="00436850" w14:paraId="316F3E19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5BEC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5BDE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Части речи.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405D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FD8C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CFAF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4399D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3195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7E3BC0EB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E20B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A124E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Глагол. Написание -тся и -ться в глаголах.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CFD8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7BB1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0B23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22B3F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D100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64DD5FF7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4E1F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EB96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B35A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618F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898B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78E48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A25EB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1426FEDB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7E6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89F3D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Проверочная работа по теме "Глагол.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Повторение".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C9F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EDF2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B8C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398E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ED3F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  <w:tr w:rsidR="00852C64" w:rsidRPr="00436850" w14:paraId="32669A81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BD3A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37B1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Имя существительное.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2D5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421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6F8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27673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6E7C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4AA3441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1F3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F92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Имя прилагательное.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A148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B96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F013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DF3A4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8CCE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68ABDE79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3762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7CBFF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Развитие речи. Сочинение по картине А. А. Пластова "Летом".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9C0B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3067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094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CC0FB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4555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Сочинение;</w:t>
            </w:r>
          </w:p>
        </w:tc>
      </w:tr>
      <w:tr w:rsidR="00852C64" w:rsidRPr="00436850" w14:paraId="26B53F26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B44E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BE0D6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Местоимение.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D5D0B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726AB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34664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01CC1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BFB52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123273" w14:paraId="3E6B303E" w14:textId="77777777">
        <w:trPr>
          <w:trHeight w:hRule="exact" w:val="10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45DC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BEB6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Контрольный диктант по повторению пройденного в 1-4 классах.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72C0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0CF3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9BC6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CC1C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039B" w14:textId="77777777" w:rsidR="00852C64" w:rsidRPr="00123273" w:rsidRDefault="00512307" w:rsidP="00123273">
            <w:pPr>
              <w:autoSpaceDE w:val="0"/>
              <w:autoSpaceDN w:val="0"/>
              <w:spacing w:before="86" w:after="0" w:line="271" w:lineRule="auto"/>
              <w:ind w:right="288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Контрольный диктант;</w:t>
            </w:r>
          </w:p>
        </w:tc>
      </w:tr>
      <w:tr w:rsidR="00852C64" w:rsidRPr="00123273" w14:paraId="0517B4BE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699AF" w14:textId="77777777" w:rsidR="00852C64" w:rsidRPr="00123273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26.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29C4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21122" w14:textId="77777777" w:rsidR="00852C64" w:rsidRPr="00123273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807CF" w14:textId="77777777" w:rsidR="00852C64" w:rsidRPr="00123273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094D4" w14:textId="77777777" w:rsidR="00852C64" w:rsidRPr="00123273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3500" w14:textId="77777777" w:rsidR="00852C64" w:rsidRPr="00123273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00C61" w14:textId="77777777" w:rsidR="00852C64" w:rsidRPr="00123273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Практическая </w:t>
            </w:r>
            <w:r w:rsidRPr="00123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работа;</w:t>
            </w:r>
          </w:p>
        </w:tc>
      </w:tr>
      <w:tr w:rsidR="00852C64" w:rsidRPr="00436850" w14:paraId="2B7932CF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85C8" w14:textId="77777777" w:rsidR="00852C64" w:rsidRPr="00123273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27.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242AA" w14:textId="77777777" w:rsidR="00852C64" w:rsidRPr="00123273" w:rsidRDefault="00512307">
            <w:pPr>
              <w:autoSpaceDE w:val="0"/>
              <w:autoSpaceDN w:val="0"/>
              <w:spacing w:before="86" w:after="0" w:line="262" w:lineRule="auto"/>
              <w:ind w:left="64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Синтаксис и пунктуация. Словосочетание.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45B16" w14:textId="77777777" w:rsidR="00852C64" w:rsidRPr="00123273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720FA" w14:textId="77777777" w:rsidR="00852C64" w:rsidRPr="00123273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E352" w14:textId="77777777" w:rsidR="00852C64" w:rsidRPr="00123273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AC16" w14:textId="77777777" w:rsidR="00852C64" w:rsidRPr="00123273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A60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3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Ус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тный опрос;</w:t>
            </w:r>
          </w:p>
        </w:tc>
      </w:tr>
      <w:tr w:rsidR="00852C64" w:rsidRPr="00436850" w14:paraId="1DEA8C4E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F07F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2581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Разбор словосочетаний.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B3D4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9D5F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1EEB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F0293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28810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6FF4E222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5528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C7FE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Предложение.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39FD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84D5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C69C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21F40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5CA0B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47DE2240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1FE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8839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Сжатое изложение.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DD55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DF9D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59BE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A7948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B97E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Изложение;</w:t>
            </w:r>
          </w:p>
        </w:tc>
      </w:tr>
      <w:tr w:rsidR="00852C64" w:rsidRPr="00436850" w14:paraId="1003760F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4BBB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BD8B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высказывания.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E315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7F17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7E6D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F497A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2ADD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1D3364A8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4E15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56972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Развитие речи. Сочинение на тему "Памятный день в школе".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B261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F48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0E2E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CF921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E38B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Сочинение;</w:t>
            </w:r>
          </w:p>
        </w:tc>
      </w:tr>
      <w:tr w:rsidR="00852C64" w:rsidRPr="00436850" w14:paraId="633CD508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94B2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449D8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Проверочная работа по теме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"Словосочетание и предложение".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1ABE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D6F6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68C4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FF71A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7831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  <w:tr w:rsidR="00852C64" w:rsidRPr="00436850" w14:paraId="03452B85" w14:textId="77777777">
        <w:trPr>
          <w:trHeight w:hRule="exact" w:val="10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57F4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0ABCC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Члены предложения. Главные члены предложения.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Подлежащее.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B854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3E7C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F9CF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611F0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B0C56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08712C6D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32C9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605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Сказуемое.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9B3C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2F91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CF3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A1AB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0E515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44A549B7" w14:textId="77777777">
        <w:trPr>
          <w:trHeight w:hRule="exact" w:val="10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043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9DCF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031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29A9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2410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60BD3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08CC6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</w:tbl>
    <w:p w14:paraId="1409DDC1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598CFAA5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84" w:right="556" w:bottom="524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10787B5D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2B144FE3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1561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03F6B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Нераспространённые и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распространённые предложения.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DB2F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8091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2BE1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3F576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CA009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4B5A799E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9906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5B090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3426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83FB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038F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59F6A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176E2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1724196A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8811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DD96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Определение.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B04A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EADF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4F67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0C265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E843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00B8FFF5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FB7A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5215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Обстоятельство.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DC04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564C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877C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87B7D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5509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18A48F1B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00AA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4BE46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Закрепление темы "Второстепенные члены предложения".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4451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A7B8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11E5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C475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B7AD9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Практическая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4EEFF572" w14:textId="77777777">
        <w:trPr>
          <w:trHeight w:hRule="exact" w:val="10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2C21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F0E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2B43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7B9C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E07E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27DF0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64989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6597085F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7E6B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BAFB5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Знаки препинания в предложениях с однородными членами.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0A4C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EEB1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EC2E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7EC11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7FB0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FB2225" w14:paraId="4FA4634E" w14:textId="77777777">
        <w:trPr>
          <w:trHeight w:hRule="exact" w:val="13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91EDE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21C3E" w14:textId="77777777" w:rsidR="00852C64" w:rsidRPr="00436850" w:rsidRDefault="00512307">
            <w:pPr>
              <w:autoSpaceDE w:val="0"/>
              <w:autoSpaceDN w:val="0"/>
              <w:spacing w:before="90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23817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7B5B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F4A52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2F3CB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FA1F1" w14:textId="77777777" w:rsidR="00852C64" w:rsidRPr="00436850" w:rsidRDefault="00512307">
            <w:pPr>
              <w:autoSpaceDE w:val="0"/>
              <w:autoSpaceDN w:val="0"/>
              <w:spacing w:before="90" w:after="0"/>
              <w:ind w:left="138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Самооценка с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листа»;</w:t>
            </w:r>
          </w:p>
        </w:tc>
      </w:tr>
      <w:tr w:rsidR="00852C64" w:rsidRPr="00436850" w14:paraId="6F19F050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28F7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77451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Проверочная работа по теме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"Однородные члены предложения".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6336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EA01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FF8C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8D300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6A8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  <w:tr w:rsidR="00852C64" w:rsidRPr="00436850" w14:paraId="7C09B723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52D4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65B7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F2B2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6A7D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0EF6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DA453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5F6CB" w14:textId="77777777" w:rsidR="00852C64" w:rsidRPr="00436850" w:rsidRDefault="00512307">
            <w:pPr>
              <w:autoSpaceDE w:val="0"/>
              <w:autoSpaceDN w:val="0"/>
              <w:spacing w:before="88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6D123F25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3C16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FB130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Синтаксический и пунктуационный разбор простого предложения.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D425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6335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D15A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4A194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7728D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Практическая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3F39E0B1" w14:textId="77777777">
        <w:trPr>
          <w:trHeight w:hRule="exact" w:val="88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D69E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569C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72E6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B6FE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1700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468DB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773FF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6346A148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DC516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AE37" w14:textId="77777777" w:rsidR="00852C64" w:rsidRPr="00436850" w:rsidRDefault="00512307">
            <w:pPr>
              <w:autoSpaceDE w:val="0"/>
              <w:autoSpaceDN w:val="0"/>
              <w:spacing w:before="90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E49ED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6C9AF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2E72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68629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95F5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90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77747BF2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639B9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3DA2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Контрольная работа по теме "Простые и сложные предложения".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3802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F7B7E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77A6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80435" w14:textId="77777777" w:rsidR="00852C64" w:rsidRPr="00436850" w:rsidRDefault="00852C64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6241F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Контрольная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47769867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3E61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6E2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Прямая речь.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7C5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251C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8CA3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16D6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FCE36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56D513D7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1766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7C56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Диалог.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CC98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CE47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6671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D31AD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7715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B5C89C4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70023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D212B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Проверочная работа по теме "Прямая речь.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Диалог".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E6263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13BCA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FADB2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73C23" w14:textId="77777777" w:rsidR="00852C64" w:rsidRPr="00436850" w:rsidRDefault="00852C64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AE694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  <w:tr w:rsidR="00852C64" w:rsidRPr="00436850" w14:paraId="3D515D75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E016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17D8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Повторение темы "Синтаксис. Пунктуация. Культура речи".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4BF9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6E31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2BE0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0CFC2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F2EC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37CEC6FA" w14:textId="77777777">
        <w:trPr>
          <w:trHeight w:hRule="exact" w:val="7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B25F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BA9F5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Итоговый урок по теме "Синтаксис.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Пунктуация. Культура речи".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3C4F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9057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35AC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D849E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5677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Диктант;</w:t>
            </w:r>
          </w:p>
        </w:tc>
      </w:tr>
    </w:tbl>
    <w:p w14:paraId="12B425A3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4149643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84" w:right="556" w:bottom="322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44D55D15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7E6828F8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0D92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8786D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Текст. Что мы знаем о тексте.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0C8B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0C32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BDBF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1F43C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37E7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628A8FA1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8AEB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2E59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Композиционная структура текста.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DABB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2573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7AAF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7DB5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594C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Практическая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1E5C2FC8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509C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5D00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Типы речи.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B166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84B0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3604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4CB3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83EC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C9E91D1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1D20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2AC6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Повествование как тип речи. Рассказ.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DF50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D7A5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C087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CBBE8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1797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53D08E81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CDDD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82016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Смысловой анализ текста: тема, основная мысль.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3935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7E53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16EC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4D064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B7A53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7D5AB934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7C83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918F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Редактирование текста.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531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F83B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D342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6EE92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B4388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Практическая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7868A899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0096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4DA6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Функциональные стили речи. Описание.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820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53F4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86BF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3BEC5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A812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7B5E9843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FF1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E61BA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Повествование. Доказательства в рассуждении.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8170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53B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387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3B1A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71BB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0E185B21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4344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778D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Фонетика. Гласные звуки.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2B3B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5E3A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A511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66CCC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8AED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38EC2B3D" w14:textId="77777777">
        <w:trPr>
          <w:trHeight w:hRule="exact" w:val="4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CBF8D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D77C4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Согласные звуки.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8511F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D17F0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C1E8B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C717E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AD50C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4D51841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3A2F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0D053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Изменение звуков в потоке речи.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Согласные твёрдые и мягкие.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4E92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05CD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5C93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53686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9699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6143B413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514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9E3B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Изложение.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1805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EDB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094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CF927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F0E4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Изложение;</w:t>
            </w:r>
          </w:p>
        </w:tc>
      </w:tr>
      <w:tr w:rsidR="00852C64" w:rsidRPr="00436850" w14:paraId="5BFB58F3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02786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92BB9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F55B6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80A8C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9781F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2203F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BC256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65529054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0437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CFE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Графика. Алфавит.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C6FB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8C0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7E75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3419C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D64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3C99009" w14:textId="77777777">
        <w:trPr>
          <w:trHeight w:hRule="exact" w:val="8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DB7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BC5E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Описание предмета.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47FB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57EC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D819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0796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790C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Практическая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14B361D4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7787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56D36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Обозначение мягкости согласного с помощью мягкого знака.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B6D6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02E5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F3D2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A4183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0081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F2972BF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CC51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598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Двойная роль букв Е, Ё, Ю, 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51C0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2613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9295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2DF3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941A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42F03AD8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3EE9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5E61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Орфоэпия.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8A6C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39AA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FE70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E0D5F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3C09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F41A9F7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E501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2E06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8117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386C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899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CE3F0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145DA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08992B3C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2469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BE5B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Повторение темы "Фонетика".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8F19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9836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2D3D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4EB1F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CB0D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AFDC839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4B5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2A7A4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Контрольная работа по теме "Фонетика".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F50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6CF9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67B7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C6DFD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434E4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Контрольная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475CB182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711C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5F7B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Анализ контрольной работы, работа над ошибками.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5B72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FC88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CC4D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7AE10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8CBA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5C0A4B7D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29E7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63E0E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Развитие речи. Описание картины Ф. П. Толстого "Цветы, фрукты и птица".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77E7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BA43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713D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EF3D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A47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708680BE" w14:textId="77777777">
        <w:trPr>
          <w:trHeight w:hRule="exact" w:val="7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F2D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63827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Лексика.Слово и его лексическое значение.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5368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933A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F757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95FEA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19B7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</w:tbl>
    <w:p w14:paraId="7305E8AA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4BBB479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84" w:right="556" w:bottom="616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70076364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284F1608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E09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03AF2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Способы выражения лексических значений слов.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2440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9CDB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6A0D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5B931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E592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244484FB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CFF8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2E67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FF43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9AAF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19C2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061C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2FDE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FB2225" w14:paraId="1FBF53E5" w14:textId="77777777">
        <w:trPr>
          <w:trHeight w:hRule="exact" w:val="13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E4BC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DECC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Прямое и переносное значение слов.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1864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83E0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0BD1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291FD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77C11" w14:textId="77777777" w:rsidR="00852C64" w:rsidRPr="00436850" w:rsidRDefault="00512307">
            <w:pPr>
              <w:autoSpaceDE w:val="0"/>
              <w:autoSpaceDN w:val="0"/>
              <w:spacing w:before="86" w:after="0"/>
              <w:ind w:left="138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Самооценка с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листа»;</w:t>
            </w:r>
          </w:p>
        </w:tc>
      </w:tr>
      <w:tr w:rsidR="00852C64" w:rsidRPr="00436850" w14:paraId="650A6DA1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2491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D4F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Омонимы.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1C7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ECA1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A909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8F2D3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74ED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4961B926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CA8E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8A9F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Синонимы.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C5E5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BF6A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1AC8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54ED4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DD7E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03707379" w14:textId="77777777">
        <w:trPr>
          <w:trHeight w:hRule="exact" w:val="10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8D20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E2D9B" w14:textId="77777777" w:rsidR="00852C64" w:rsidRPr="00436850" w:rsidRDefault="00512307">
            <w:pPr>
              <w:autoSpaceDE w:val="0"/>
              <w:autoSpaceDN w:val="0"/>
              <w:spacing w:before="88" w:after="0" w:line="271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Развитие речи. Подготовка к сочинению по картине И. Э. Грабаря "Февральская лазурь".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8960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195F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205E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885F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5C66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24353050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AA833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36BB2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Антонимы.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743DD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3319B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2C340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95414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B5769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90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452B1EBA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B266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C55B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Изложение.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13EB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F1E1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3042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2CF77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DE1C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Изложение;</w:t>
            </w:r>
          </w:p>
        </w:tc>
      </w:tr>
      <w:tr w:rsidR="00852C64" w:rsidRPr="00436850" w14:paraId="4FA68F69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6AF9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B34E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Повторение темы "Лексика".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893B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70C7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6A2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5190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D0AD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71185575" w14:textId="77777777">
        <w:trPr>
          <w:trHeight w:hRule="exact" w:val="64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881C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809A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Проверочная работа по теме "Лексика".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6713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2B50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8C50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ABF49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91A0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  <w:tr w:rsidR="00852C64" w:rsidRPr="00436850" w14:paraId="1526B640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35E51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62A29" w14:textId="77777777" w:rsidR="00852C64" w:rsidRPr="00436850" w:rsidRDefault="00512307">
            <w:pPr>
              <w:autoSpaceDE w:val="0"/>
              <w:autoSpaceDN w:val="0"/>
              <w:spacing w:before="90"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Морфемика. Понятие о морфеме. Изменение и образование слов.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C2D7B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97F35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1DE95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4E6AA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D289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705E411F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A7EFC" w14:textId="77777777" w:rsidR="00852C64" w:rsidRPr="00436850" w:rsidRDefault="00512307">
            <w:pPr>
              <w:autoSpaceDE w:val="0"/>
              <w:autoSpaceDN w:val="0"/>
              <w:spacing w:before="84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632D5" w14:textId="77777777" w:rsidR="00852C64" w:rsidRPr="00436850" w:rsidRDefault="00512307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Окончание.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F271" w14:textId="77777777" w:rsidR="00852C64" w:rsidRPr="00436850" w:rsidRDefault="00512307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9A375" w14:textId="77777777" w:rsidR="00852C64" w:rsidRPr="00436850" w:rsidRDefault="00512307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08124" w14:textId="77777777" w:rsidR="00852C64" w:rsidRPr="00436850" w:rsidRDefault="00512307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7206A" w14:textId="77777777" w:rsidR="00852C64" w:rsidRPr="00436850" w:rsidRDefault="00852C64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36749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02588503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527C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44F0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Основа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8362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3418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4ADB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9BDCB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ECF0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22F68DBD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3850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4301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Сочинение-письмо.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5060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5B63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CADE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95BA7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DE77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Сочинение;</w:t>
            </w:r>
          </w:p>
        </w:tc>
      </w:tr>
      <w:tr w:rsidR="00852C64" w:rsidRPr="00436850" w14:paraId="5ED90048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851A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0F37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Корень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215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4315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6BB6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0AA4D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208D0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6517DC2D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CB99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1A1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Рассуждение.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CB39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2E1F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4152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C5123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168A2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Практическая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168C1CF8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6959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4D91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Суффикс.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9BD3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BFFA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B977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D8193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0AEBB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7D2FB289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0123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688D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Приставка.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C6BE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582C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69C5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81768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E944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0625DB11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133F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48BC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Выборочное изложение.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3892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206B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8A15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2D1BC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5038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Изложение;</w:t>
            </w:r>
          </w:p>
        </w:tc>
      </w:tr>
      <w:tr w:rsidR="00852C64" w:rsidRPr="00436850" w14:paraId="10D503DD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1E06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AEFB0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Закрепление тем "Корень", "Суффикс", "Приставка".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A212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6DCC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1026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52AA3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1A28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C17A59E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2019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DEB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Чередование звуков.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6A71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4CEF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4874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E625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7DF2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1BA502F3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973D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101.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CF577" w14:textId="77777777" w:rsidR="00852C64" w:rsidRPr="00436850" w:rsidRDefault="00512307" w:rsidP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Беглые гласные.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1963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C0D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E60B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1A5FF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0D1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0EB44AF0" w14:textId="77777777">
        <w:trPr>
          <w:trHeight w:hRule="exact" w:val="4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E4B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9226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Варианты морфем.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9FF7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B6D7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2A51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4A57F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DC4D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</w:tbl>
    <w:p w14:paraId="35AB97D4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2EC742A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84" w:right="556" w:bottom="460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14312210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073A12A6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4792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E57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Морфемный разбор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AF77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3BBD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AD30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F2B09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2AA3F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6B9E9F6D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A230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104.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E8A47" w14:textId="77777777" w:rsidR="00852C64" w:rsidRPr="00436850" w:rsidRDefault="00512307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Проверочная работа по теме "Варианты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морфем".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B8B4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FEB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CFAC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EB29C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6FB9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  <w:tr w:rsidR="00852C64" w:rsidRPr="00436850" w14:paraId="56CE4700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7150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F88B0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Правописание гласных и согласных в приставках.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B902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69F5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C48D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23CFD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7F31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1433E04F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6C0C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106.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ECD8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Буквы З и С на конце приставок.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FFDE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476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D2FD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1F026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6CAED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33BCC306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0F3F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107.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D211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Буквы О-А в корне -лаг- - -лож-.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AD2E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9010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9CDC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80968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DCAE1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23BA41C9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29A3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108.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406E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Буквы О-А в корне -раст- - ращ- - -рос-.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A9A2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96F5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2136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F67B5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A45F2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14E9B174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A930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6AF8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Буквы Ё-О после шипящих в корне.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7EAC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213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4334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0533B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5E4DB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243C6905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9676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110.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110C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Буквы И-Ы после Ц.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E19E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5A5B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41B4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64D0D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6CDA7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4AAD2570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5A747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111.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F2D0D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90"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Повторение темы "Морфемика.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Орфография. Культура речи".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038E5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3759F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412BB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F4BBA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901F7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11DBC189" w14:textId="77777777">
        <w:trPr>
          <w:trHeight w:hRule="exact" w:val="10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2292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112.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2AE56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512" w:right="288" w:hanging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Проверочная работа по теме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"Морфемика. Орфография. Культура речи".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7175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77FC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DFC5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56F0A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1B4A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  <w:tr w:rsidR="00852C64" w:rsidRPr="00436850" w14:paraId="03502094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C6309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113.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027F0" w14:textId="77777777" w:rsidR="00852C64" w:rsidRPr="00436850" w:rsidRDefault="00512307">
            <w:pPr>
              <w:autoSpaceDE w:val="0"/>
              <w:autoSpaceDN w:val="0"/>
              <w:spacing w:before="90" w:after="0" w:line="271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Развитие речи. подготовка к сочинению по картине П. П. Кончаловского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"Сирень в корзине".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8E998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64A08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2D844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F8DDB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1ECA4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90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Практическая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07B3B29E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E8ECE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114.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941CA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512" w:right="288" w:hanging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Контрольная работа по теме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"Морфемика. Орфография. Культура речи".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DC1C5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F5ECE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50689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89FCC" w14:textId="77777777" w:rsidR="00852C64" w:rsidRPr="00436850" w:rsidRDefault="00852C64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097D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Контрольная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3CDC9584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7FF5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115.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B58F6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512" w:right="288" w:hanging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Заключительный урок по теме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"Морфемика. Орфография. Культура речи".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0C39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C32B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3C0C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646D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9603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286A5BBA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0AEA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116.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87A3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Морфология как раздел лингвистики.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518B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33AE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71F1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F614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4EBE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63C0D08B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DB68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117.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F34B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Имя существительное как часть речи.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6907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04D3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E1A3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12393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E911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F70D948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D5AF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118.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8B969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DC3C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D03A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433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FF0F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1A70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C9A5DCA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8C0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119.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4BF76" w14:textId="77777777" w:rsidR="00852C64" w:rsidRPr="00436850" w:rsidRDefault="00512307">
            <w:pPr>
              <w:tabs>
                <w:tab w:val="left" w:pos="140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Имена существительные собственные и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нарицательные.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1E05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7641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75F9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B9F51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BB062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54F768AA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D057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6B1F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547F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77BD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7CE1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A050C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07C2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D9047C5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717B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514FB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8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Имена существительные, имеющие форму только единственного числа.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2AAB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B030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0A66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4683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7024F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2AADC2F7" w14:textId="77777777">
        <w:trPr>
          <w:trHeight w:hRule="exact" w:val="7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E3DD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627F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7C23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2742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EAA3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627ED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67E73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</w:tbl>
    <w:p w14:paraId="671D589E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BDD8BE6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84" w:right="556" w:bottom="476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2D4CE2FA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5F26DC8A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C645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331E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Падеж имён существительных.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F51E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5C79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78A7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77BBA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26483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21D7F698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78A0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124.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031B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512" w:right="432" w:hanging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Правописание гласных в падежных окончаниях существительных в единственном числе.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20C3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C232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D625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26EE8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5A92D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32A8C463" w14:textId="77777777">
        <w:trPr>
          <w:trHeight w:hRule="exact" w:val="10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BF77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125.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2612F" w14:textId="77777777" w:rsidR="00852C64" w:rsidRPr="00436850" w:rsidRDefault="00512307">
            <w:pPr>
              <w:autoSpaceDE w:val="0"/>
              <w:autoSpaceDN w:val="0"/>
              <w:spacing w:before="88" w:after="0" w:line="271" w:lineRule="auto"/>
              <w:ind w:left="512" w:right="432" w:hanging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Правописание гласных в падежных окончаниях существительных в единственном числе.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71BC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12A4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0049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C048A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287B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07F38D75" w14:textId="77777777">
        <w:trPr>
          <w:trHeight w:hRule="exact" w:val="6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2CB4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126.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E31C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Изложение.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93D5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42C5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5123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8AC50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734D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Изложение;</w:t>
            </w:r>
          </w:p>
        </w:tc>
      </w:tr>
      <w:tr w:rsidR="00852C64" w:rsidRPr="00436850" w14:paraId="2E090C4C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6681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127.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4291A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8" w:after="0" w:line="262" w:lineRule="auto"/>
              <w:ind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Множественное число имён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существительных.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98FC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CB9A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A192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3A177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64A3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85C2057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998E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128.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835B" w14:textId="77777777" w:rsidR="00852C64" w:rsidRPr="00436850" w:rsidRDefault="00512307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Правописание О-Е после шипящих и Ц в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окончаниях существительных.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809E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1E16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1F71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0841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7D3B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07DD1014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96A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C5CFB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6" w:after="0" w:line="262" w:lineRule="auto"/>
              <w:ind w:right="15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Повторение темы "Имя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существительное".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7CF6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10B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DB3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94599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FA5E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79E0852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E825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130.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C2558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8"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Морфологический разбор имени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существительного.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1689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6A84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348F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385E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66C1A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Практическая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0A3CE65D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21AB1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6B72B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90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Контрольный диктант по теме "Имя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существительное".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AF4E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B3681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6AD62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65D1E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43E8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90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Контрольный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диктант;</w:t>
            </w:r>
          </w:p>
        </w:tc>
      </w:tr>
      <w:tr w:rsidR="00852C64" w:rsidRPr="00436850" w14:paraId="40BDE5F0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E3169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132.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68C2" w14:textId="77777777" w:rsidR="00852C64" w:rsidRPr="00436850" w:rsidRDefault="00512307">
            <w:pPr>
              <w:autoSpaceDE w:val="0"/>
              <w:autoSpaceDN w:val="0"/>
              <w:spacing w:before="90" w:after="0" w:line="271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Развитие речи. Подготовка к сочинению по картине Г. Г. Нисского "Февраль. </w:t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Подмосковье".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18543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22A52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E35A3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C85FF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D4646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90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320A6CAC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B015A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B962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Имя прилагательное как часть речи.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7965A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FEBE9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A3518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39F54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4298A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AA8E4D5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7DEA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134.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549D1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Правописание гласных в падежных окончаниях прилагательных.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DA3A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C178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EA7E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BFBF2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4124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28AD2D3C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FA8A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5F060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Правописание гласных в падежных окончаниях прилагательных.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3675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F837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3B6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BC493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1E88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FB2225" w14:paraId="00F08BB5" w14:textId="77777777">
        <w:trPr>
          <w:trHeight w:hRule="exact" w:val="13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D2AD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58D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Развитие речи. Описание животного.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3A4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672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9D15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901D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26C46" w14:textId="77777777" w:rsidR="00852C64" w:rsidRPr="00436850" w:rsidRDefault="00512307">
            <w:pPr>
              <w:autoSpaceDE w:val="0"/>
              <w:autoSpaceDN w:val="0"/>
              <w:spacing w:before="88" w:after="0"/>
              <w:ind w:left="138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Самооценка с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листа»;</w:t>
            </w:r>
          </w:p>
        </w:tc>
      </w:tr>
      <w:tr w:rsidR="00852C64" w:rsidRPr="00436850" w14:paraId="5F917B0F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C3CC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137.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5581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Прилагательные полные и краткие.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16AF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190F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2807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7F675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69F1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0BE50610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AE2A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6630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20AA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EFC2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C8EC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E590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7C87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2E3873BC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63E1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82377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Развитие речи. Описание картины А. Н. Комарова "Наводнение".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5478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4C6F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2379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C774D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982B7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3963D9F6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CB13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659A0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8"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Морфологический разбор имени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прилагательного.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92B2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8B9A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10A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6164E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2870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30666F64" w14:textId="77777777">
        <w:trPr>
          <w:trHeight w:hRule="exact" w:val="7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D7CD9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B5971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right="1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Повторение темы "Имя прилагательное".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F7E7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D2712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0A252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01A41" w14:textId="77777777" w:rsidR="00852C64" w:rsidRPr="00436850" w:rsidRDefault="00852C64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BE9D6" w14:textId="77777777" w:rsidR="00852C64" w:rsidRPr="00436850" w:rsidRDefault="00512307">
            <w:pPr>
              <w:autoSpaceDE w:val="0"/>
              <w:autoSpaceDN w:val="0"/>
              <w:spacing w:before="8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</w:tbl>
    <w:p w14:paraId="64CC0F17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36BD54D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84" w:right="556" w:bottom="588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5AE2ACAF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642F007C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79AE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D7364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6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Проверочная работа по теме "Имя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прилагательное".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0B26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7C7B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C1B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78ED2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F013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Тестирование;</w:t>
            </w:r>
          </w:p>
        </w:tc>
      </w:tr>
      <w:tr w:rsidR="00852C64" w:rsidRPr="00436850" w14:paraId="6045BDEC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27CE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143.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E53F3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8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Контрольный диктант по теме "Имя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прилагательное".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78DB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533E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C6C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AEAC1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CD0DF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Контрольная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работа;</w:t>
            </w:r>
          </w:p>
        </w:tc>
      </w:tr>
      <w:tr w:rsidR="00852C64" w:rsidRPr="00436850" w14:paraId="7B4BC6B3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3E87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90B7F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6"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Анализ диктанта и работа над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ошибками.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AD5E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3BA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88B7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C5238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AE1F8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17DF3A67" w14:textId="77777777">
        <w:trPr>
          <w:trHeight w:hRule="exact" w:val="5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2C40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145.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6215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Глагол как часть речи.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9212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9B14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1ED8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1D82A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E9CB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57DDE272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0490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146.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F441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Не с глаголами.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36A4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072C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FAEB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F1A7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83674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FB2225" w14:paraId="5F8D983F" w14:textId="77777777">
        <w:trPr>
          <w:trHeight w:hRule="exact" w:val="13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5153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CBF9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Развитие речи. Рассказ.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EFC9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C120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D729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1B39E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4870B" w14:textId="77777777" w:rsidR="00852C64" w:rsidRPr="00436850" w:rsidRDefault="00512307">
            <w:pPr>
              <w:autoSpaceDE w:val="0"/>
              <w:autoSpaceDN w:val="0"/>
              <w:spacing w:before="88" w:after="0"/>
              <w:ind w:left="138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Самооценка с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листа»;</w:t>
            </w:r>
          </w:p>
        </w:tc>
      </w:tr>
      <w:tr w:rsidR="00852C64" w:rsidRPr="00436850" w14:paraId="2A8E52D3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68E4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C975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6361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5587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F6D6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D2CB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A8433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760818BA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C284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19AB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Развитие речи. Устное изложение.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9021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1511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0D66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E9265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3307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Изложение;</w:t>
            </w:r>
          </w:p>
        </w:tc>
      </w:tr>
      <w:tr w:rsidR="00852C64" w:rsidRPr="00436850" w14:paraId="3546F592" w14:textId="77777777">
        <w:trPr>
          <w:trHeight w:hRule="exact" w:val="7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984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150.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477D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Правописание -тся и -ться в глаголах.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68A5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E7A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8655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46264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F817A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1D3031FF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7AA1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6371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Виды глагола.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B258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B4ED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B3FD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C7FAF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B23FB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357E597C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AC6F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152.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109C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Буквы Е-И в корнях с чередованием.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16C7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AE22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2D29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62F04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69AD3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69D4498F" w14:textId="77777777">
        <w:trPr>
          <w:trHeight w:hRule="exact" w:val="10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BB2CD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4A9F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90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Время глагола. Прошедшее время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глагола.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6A208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2F8CE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FBFE4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16B7D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57633" w14:textId="77777777" w:rsidR="00852C64" w:rsidRPr="00436850" w:rsidRDefault="00512307">
            <w:pPr>
              <w:autoSpaceDE w:val="0"/>
              <w:autoSpaceDN w:val="0"/>
              <w:spacing w:before="90" w:after="0" w:line="271" w:lineRule="auto"/>
              <w:ind w:left="138" w:right="14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контроль;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Устный опрос;</w:t>
            </w:r>
          </w:p>
        </w:tc>
      </w:tr>
      <w:tr w:rsidR="00852C64" w:rsidRPr="00436850" w14:paraId="49963474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6D44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AA61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Настоящее время.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3D68B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A5FD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AE68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A06A9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E4E7F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379AB827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299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155.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2A14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Будущее время.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E9F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0D75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F16D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C5867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2B86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425DC009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78F6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53716" w14:textId="77777777" w:rsidR="00852C64" w:rsidRPr="00436850" w:rsidRDefault="00512307" w:rsidP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Спряжение глаголов.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2A9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10C3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F5AE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F021F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12D9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58A7CCA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CE121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157.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57559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8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Определение спряжения глагола с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безударным личным окончанием.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3A05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9F3C2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130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B93D7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35D98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39933650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232D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2E30" w14:textId="77777777" w:rsidR="00852C64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8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6C27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9065" w14:textId="77777777" w:rsidR="00852C64" w:rsidRPr="00123273" w:rsidRDefault="0012327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356E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87D3A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92090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FB2225" w14:paraId="29976383" w14:textId="77777777">
        <w:trPr>
          <w:trHeight w:hRule="exact" w:val="13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77A9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159.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709C3" w14:textId="77777777" w:rsidR="00852C64" w:rsidRPr="00436850" w:rsidRDefault="00512307">
            <w:pPr>
              <w:autoSpaceDE w:val="0"/>
              <w:autoSpaceDN w:val="0"/>
              <w:spacing w:before="86" w:after="0" w:line="271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Развитие речи. Составление описаний и диалогов с использованием глаголов настоящего времени.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E50F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3CB8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3A055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AAFC0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52E8A" w14:textId="77777777" w:rsidR="00852C64" w:rsidRPr="00436850" w:rsidRDefault="00512307">
            <w:pPr>
              <w:autoSpaceDE w:val="0"/>
              <w:autoSpaceDN w:val="0"/>
              <w:spacing w:before="86" w:after="0"/>
              <w:ind w:left="138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Самооценка с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43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листа»;</w:t>
            </w:r>
          </w:p>
        </w:tc>
      </w:tr>
      <w:tr w:rsidR="00852C64" w:rsidRPr="00436850" w14:paraId="51456B0A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16A5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160.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9459A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Морфологический разбор глагола.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FEF0E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291D9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220A6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B89F3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7FCAE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7982325E" w14:textId="77777777">
        <w:trPr>
          <w:trHeight w:hRule="exact" w:val="4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83193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161.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2D78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Развитие речи. Изложение.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32B17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8CB1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5663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E1814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E8C8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Изложение;</w:t>
            </w:r>
          </w:p>
        </w:tc>
      </w:tr>
    </w:tbl>
    <w:p w14:paraId="12D32EBF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AB50CC2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84" w:right="556" w:bottom="434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1EB7513C" w14:textId="77777777" w:rsidR="00852C64" w:rsidRPr="00436850" w:rsidRDefault="0085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650"/>
        <w:gridCol w:w="1438"/>
        <w:gridCol w:w="1482"/>
        <w:gridCol w:w="1096"/>
        <w:gridCol w:w="1622"/>
      </w:tblGrid>
      <w:tr w:rsidR="00852C64" w:rsidRPr="00436850" w14:paraId="2AAB6962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42DB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162.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A5A77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Мягкий знак после шипящих в глаголах во втором лице единственного числа.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D355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30CB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C7DD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3A89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37CE6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Письменный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контроль;</w:t>
            </w:r>
          </w:p>
        </w:tc>
      </w:tr>
      <w:tr w:rsidR="00852C64" w:rsidRPr="00436850" w14:paraId="197ADCE4" w14:textId="77777777">
        <w:trPr>
          <w:trHeight w:hRule="exact" w:val="4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6A8C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163.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4808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Употребление времён.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480E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21C7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B1FC8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FC9F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E25C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2D8B3AE4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8DBC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164.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3A5E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Обобщение по теме "Глагол".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F5AA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51E5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ADF5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76C6A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70DD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37D7ACBA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EF65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165.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E8788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Развитие речи. Сочинение-рассказ по рисунку.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5143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43D8C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A0544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8E0A2" w14:textId="77777777" w:rsidR="00852C64" w:rsidRPr="00436850" w:rsidRDefault="00852C6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EAC60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Сочинение;</w:t>
            </w:r>
          </w:p>
        </w:tc>
      </w:tr>
      <w:tr w:rsidR="00852C64" w:rsidRPr="00436850" w14:paraId="13AC8BA5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A2AD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166.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A810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Контрольный диктант по теме "Глагол".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5AEB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D220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0896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3A98E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C7976" w14:textId="77777777" w:rsidR="00852C64" w:rsidRPr="00436850" w:rsidRDefault="00512307">
            <w:pPr>
              <w:tabs>
                <w:tab w:val="left" w:pos="138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Контрольный </w:t>
            </w:r>
            <w:r w:rsidRPr="004368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диктант;</w:t>
            </w:r>
          </w:p>
        </w:tc>
      </w:tr>
      <w:tr w:rsidR="00852C64" w:rsidRPr="00436850" w14:paraId="4721E60E" w14:textId="77777777" w:rsidTr="00512307">
        <w:trPr>
          <w:trHeight w:hRule="exact" w:val="11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6025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167.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5D0A7" w14:textId="77777777" w:rsidR="00512307" w:rsidRPr="00436850" w:rsidRDefault="00512307">
            <w:pPr>
              <w:tabs>
                <w:tab w:val="left" w:pos="512"/>
              </w:tabs>
              <w:autoSpaceDE w:val="0"/>
              <w:autoSpaceDN w:val="0"/>
              <w:spacing w:before="86" w:after="0" w:line="262" w:lineRule="auto"/>
              <w:ind w:right="1008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Повторение пройденного в 5 классе.</w:t>
            </w:r>
          </w:p>
          <w:p w14:paraId="78625DD9" w14:textId="77777777" w:rsidR="00852C64" w:rsidRPr="00436850" w:rsidRDefault="00512307" w:rsidP="00512307">
            <w:pPr>
              <w:tabs>
                <w:tab w:val="left" w:pos="512"/>
              </w:tabs>
              <w:autoSpaceDE w:val="0"/>
              <w:autoSpaceDN w:val="0"/>
              <w:spacing w:before="86"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Разделы науки о языке.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73D1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FDE3F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DDB99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E45B7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53BC0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4563488A" w14:textId="77777777">
        <w:trPr>
          <w:trHeight w:hRule="exact"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379FE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168.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BF1C6" w14:textId="77777777" w:rsidR="00852C64" w:rsidRPr="00436850" w:rsidRDefault="00512307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Знаки препинания в простом и сложном предложениях.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ED02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226C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41A8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9B42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FE28D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6F09B416" w14:textId="77777777">
        <w:trPr>
          <w:trHeight w:hRule="exact" w:val="7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29FCA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169.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8D110" w14:textId="77777777" w:rsidR="00852C64" w:rsidRPr="00436850" w:rsidRDefault="00512307" w:rsidP="00512307">
            <w:pPr>
              <w:autoSpaceDE w:val="0"/>
              <w:autoSpaceDN w:val="0"/>
              <w:spacing w:before="9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Орфограммы в различных частях слова.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933FE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C87BE" w14:textId="77777777" w:rsidR="00852C64" w:rsidRPr="00123273" w:rsidRDefault="00123273">
            <w:pPr>
              <w:autoSpaceDE w:val="0"/>
              <w:autoSpaceDN w:val="0"/>
              <w:spacing w:before="90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0503A" w14:textId="77777777" w:rsidR="00852C64" w:rsidRPr="00436850" w:rsidRDefault="00512307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2907E" w14:textId="77777777" w:rsidR="00852C64" w:rsidRPr="00436850" w:rsidRDefault="00852C64">
            <w:pPr>
              <w:autoSpaceDE w:val="0"/>
              <w:autoSpaceDN w:val="0"/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204C" w14:textId="77777777" w:rsidR="00852C64" w:rsidRPr="00123273" w:rsidRDefault="00123273">
            <w:pPr>
              <w:tabs>
                <w:tab w:val="left" w:pos="138"/>
              </w:tabs>
              <w:autoSpaceDE w:val="0"/>
              <w:autoSpaceDN w:val="0"/>
              <w:spacing w:before="90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Устный опрос</w:t>
            </w:r>
          </w:p>
        </w:tc>
      </w:tr>
      <w:tr w:rsidR="00852C64" w:rsidRPr="00436850" w14:paraId="7CE7FC80" w14:textId="77777777">
        <w:trPr>
          <w:trHeight w:hRule="exact" w:val="4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E9DD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170.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9FFAB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Подведение итогов года.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236AA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7CED6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68844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645BD" w14:textId="77777777" w:rsidR="00852C64" w:rsidRPr="00436850" w:rsidRDefault="00852C6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E2901" w14:textId="77777777" w:rsidR="00852C64" w:rsidRPr="00436850" w:rsidRDefault="00512307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Устный опрос;</w:t>
            </w:r>
          </w:p>
        </w:tc>
      </w:tr>
      <w:tr w:rsidR="00852C64" w:rsidRPr="00436850" w14:paraId="2F835825" w14:textId="77777777">
        <w:trPr>
          <w:trHeight w:hRule="exact" w:val="714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EC557" w14:textId="77777777" w:rsidR="00852C64" w:rsidRPr="00436850" w:rsidRDefault="00512307">
            <w:pPr>
              <w:autoSpaceDE w:val="0"/>
              <w:autoSpaceDN w:val="0"/>
              <w:spacing w:before="88" w:after="0" w:line="262" w:lineRule="auto"/>
              <w:ind w:left="66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58AC7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170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9A49F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17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47AD" w14:textId="77777777" w:rsidR="00852C64" w:rsidRPr="00436850" w:rsidRDefault="00512307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</w:t>
            </w:r>
          </w:p>
        </w:tc>
      </w:tr>
    </w:tbl>
    <w:p w14:paraId="5CD941EF" w14:textId="77777777" w:rsidR="00852C64" w:rsidRPr="00436850" w:rsidRDefault="0085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5C34B0A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</w:rPr>
        <w:sectPr w:rsidR="00852C64" w:rsidRPr="00436850">
          <w:pgSz w:w="11900" w:h="16840"/>
          <w:pgMar w:top="284" w:right="556" w:bottom="1440" w:left="656" w:header="720" w:footer="720" w:gutter="0"/>
          <w:cols w:space="720" w:equalWidth="0">
            <w:col w:w="10688" w:space="0"/>
          </w:cols>
          <w:docGrid w:linePitch="360"/>
        </w:sectPr>
      </w:pPr>
    </w:p>
    <w:p w14:paraId="0022709D" w14:textId="77777777" w:rsidR="00852C64" w:rsidRPr="00436850" w:rsidRDefault="0085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14:paraId="4446F06E" w14:textId="77777777" w:rsidR="00852C64" w:rsidRPr="00436850" w:rsidRDefault="0051230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14:paraId="70828B0B" w14:textId="77777777" w:rsidR="00852C64" w:rsidRPr="00436850" w:rsidRDefault="00512307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14:paraId="5B1D207A" w14:textId="77777777" w:rsidR="00852C64" w:rsidRPr="00436850" w:rsidRDefault="00512307">
      <w:pPr>
        <w:autoSpaceDE w:val="0"/>
        <w:autoSpaceDN w:val="0"/>
        <w:spacing w:before="166" w:after="0" w:line="27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свой вариант:</w:t>
      </w:r>
    </w:p>
    <w:p w14:paraId="0773CF5A" w14:textId="77777777" w:rsidR="00852C64" w:rsidRPr="00436850" w:rsidRDefault="0051230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14:paraId="00E659CF" w14:textId="77777777" w:rsidR="00852C64" w:rsidRPr="00436850" w:rsidRDefault="00512307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Н. В. Егорова "Поурочные разработки по русскому языку 5 класс"; Москва, "Вако", 2019</w:t>
      </w:r>
    </w:p>
    <w:p w14:paraId="201010D3" w14:textId="77777777" w:rsidR="00852C64" w:rsidRPr="00436850" w:rsidRDefault="00512307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8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3623217" w14:textId="77777777" w:rsidR="00852C64" w:rsidRPr="00436850" w:rsidRDefault="00512307" w:rsidP="00436850">
      <w:pPr>
        <w:autoSpaceDE w:val="0"/>
        <w:autoSpaceDN w:val="0"/>
        <w:spacing w:before="168" w:after="0" w:line="262" w:lineRule="auto"/>
        <w:ind w:right="8784"/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436850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436850">
        <w:rPr>
          <w:rFonts w:ascii="Times New Roman" w:eastAsia="Times New Roman" w:hAnsi="Times New Roman" w:cs="Times New Roman"/>
          <w:sz w:val="24"/>
          <w:szCs w:val="24"/>
        </w:rPr>
        <w:t>resh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6850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6850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4368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850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436850">
        <w:rPr>
          <w:rFonts w:ascii="Times New Roman" w:eastAsia="Times New Roman" w:hAnsi="Times New Roman" w:cs="Times New Roman"/>
          <w:sz w:val="24"/>
          <w:szCs w:val="24"/>
        </w:rPr>
        <w:t>yaklass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6850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43685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14:paraId="09286D9E" w14:textId="77777777" w:rsidR="00852C64" w:rsidRPr="00436850" w:rsidRDefault="00852C64">
      <w:pPr>
        <w:rPr>
          <w:rFonts w:ascii="Times New Roman" w:hAnsi="Times New Roman" w:cs="Times New Roman"/>
          <w:sz w:val="24"/>
          <w:szCs w:val="24"/>
          <w:lang w:val="ru-RU"/>
        </w:rPr>
        <w:sectPr w:rsidR="00852C64" w:rsidRPr="004368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020CA4" w14:textId="77777777" w:rsidR="00512307" w:rsidRPr="00436850" w:rsidRDefault="0051230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12307" w:rsidRPr="0043685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6679338">
    <w:abstractNumId w:val="8"/>
  </w:num>
  <w:num w:numId="2" w16cid:durableId="172695809">
    <w:abstractNumId w:val="6"/>
  </w:num>
  <w:num w:numId="3" w16cid:durableId="1219706292">
    <w:abstractNumId w:val="5"/>
  </w:num>
  <w:num w:numId="4" w16cid:durableId="1851404188">
    <w:abstractNumId w:val="4"/>
  </w:num>
  <w:num w:numId="5" w16cid:durableId="1493716078">
    <w:abstractNumId w:val="7"/>
  </w:num>
  <w:num w:numId="6" w16cid:durableId="951087838">
    <w:abstractNumId w:val="3"/>
  </w:num>
  <w:num w:numId="7" w16cid:durableId="101267477">
    <w:abstractNumId w:val="2"/>
  </w:num>
  <w:num w:numId="8" w16cid:durableId="507062376">
    <w:abstractNumId w:val="1"/>
  </w:num>
  <w:num w:numId="9" w16cid:durableId="206552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23273"/>
    <w:rsid w:val="0015074B"/>
    <w:rsid w:val="0029639D"/>
    <w:rsid w:val="00326F90"/>
    <w:rsid w:val="00436850"/>
    <w:rsid w:val="00512307"/>
    <w:rsid w:val="00617173"/>
    <w:rsid w:val="00852C64"/>
    <w:rsid w:val="00A648FC"/>
    <w:rsid w:val="00AA1D8D"/>
    <w:rsid w:val="00B47730"/>
    <w:rsid w:val="00CB0664"/>
    <w:rsid w:val="00FB22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2BB79"/>
  <w14:defaultImageDpi w14:val="300"/>
  <w15:docId w15:val="{A7FAE0D4-38B4-419E-A566-839FACD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4C6A5-3A34-4D8A-9B87-25895A63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10983</Words>
  <Characters>62606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 Толстогузова</cp:lastModifiedBy>
  <cp:revision>5</cp:revision>
  <dcterms:created xsi:type="dcterms:W3CDTF">2013-12-23T23:15:00Z</dcterms:created>
  <dcterms:modified xsi:type="dcterms:W3CDTF">2022-09-16T06:51:00Z</dcterms:modified>
  <cp:category/>
</cp:coreProperties>
</file>