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E5DE" w14:textId="77777777" w:rsidR="001E5587" w:rsidRDefault="001E5587" w:rsidP="007B57A6">
      <w:pPr>
        <w:pStyle w:val="21"/>
      </w:pPr>
    </w:p>
    <w:p w14:paraId="3D805170" w14:textId="77777777" w:rsidR="001E5587" w:rsidRPr="00BD5FC3" w:rsidRDefault="007B57A6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BD5FC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7EC0FCB7" w14:textId="77777777" w:rsidR="001E5587" w:rsidRPr="007B57A6" w:rsidRDefault="007B57A6">
      <w:pPr>
        <w:autoSpaceDE w:val="0"/>
        <w:autoSpaceDN w:val="0"/>
        <w:spacing w:before="670" w:after="0" w:line="230" w:lineRule="auto"/>
        <w:ind w:left="2316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Еврейской автономной области</w:t>
      </w:r>
    </w:p>
    <w:p w14:paraId="4CAC002D" w14:textId="77777777" w:rsidR="001E5587" w:rsidRPr="007B57A6" w:rsidRDefault="00583F85" w:rsidP="00583F85">
      <w:pPr>
        <w:autoSpaceDE w:val="0"/>
        <w:autoSpaceDN w:val="0"/>
        <w:spacing w:before="670" w:after="0" w:line="230" w:lineRule="auto"/>
        <w:ind w:right="121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  <w:r w:rsidR="00736508">
        <w:rPr>
          <w:rFonts w:ascii="Times New Roman" w:eastAsia="Times New Roman" w:hAnsi="Times New Roman"/>
          <w:color w:val="000000"/>
          <w:sz w:val="24"/>
          <w:lang w:val="ru-RU"/>
        </w:rPr>
        <w:t xml:space="preserve">Администрация муниципального образования «Смидовичский район» </w:t>
      </w:r>
    </w:p>
    <w:p w14:paraId="7D8F9663" w14:textId="77777777" w:rsidR="001E5587" w:rsidRPr="00736508" w:rsidRDefault="007B57A6">
      <w:pPr>
        <w:autoSpaceDE w:val="0"/>
        <w:autoSpaceDN w:val="0"/>
        <w:spacing w:before="670" w:after="1376" w:line="230" w:lineRule="auto"/>
        <w:ind w:right="3330"/>
        <w:jc w:val="right"/>
        <w:rPr>
          <w:lang w:val="ru-RU"/>
        </w:rPr>
      </w:pPr>
      <w:r w:rsidRPr="00736508">
        <w:rPr>
          <w:rFonts w:ascii="Times New Roman" w:eastAsia="Times New Roman" w:hAnsi="Times New Roman"/>
          <w:color w:val="000000"/>
          <w:sz w:val="24"/>
          <w:lang w:val="ru-RU"/>
        </w:rPr>
        <w:t>МБОУ СОШ № 7 п. Николаевка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02"/>
        <w:gridCol w:w="4020"/>
        <w:gridCol w:w="2720"/>
      </w:tblGrid>
      <w:tr w:rsidR="001E5587" w14:paraId="444380D0" w14:textId="77777777">
        <w:trPr>
          <w:trHeight w:hRule="exact" w:val="274"/>
        </w:trPr>
        <w:tc>
          <w:tcPr>
            <w:tcW w:w="2602" w:type="dxa"/>
            <w:tcMar>
              <w:left w:w="0" w:type="dxa"/>
              <w:right w:w="0" w:type="dxa"/>
            </w:tcMar>
          </w:tcPr>
          <w:p w14:paraId="08893E38" w14:textId="77777777" w:rsidR="001E5587" w:rsidRDefault="007B57A6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14:paraId="14248D57" w14:textId="77777777" w:rsidR="001E5587" w:rsidRDefault="007B57A6">
            <w:pPr>
              <w:autoSpaceDE w:val="0"/>
              <w:autoSpaceDN w:val="0"/>
              <w:spacing w:before="48" w:after="0" w:line="230" w:lineRule="auto"/>
              <w:ind w:left="9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14:paraId="594EEF69" w14:textId="77777777" w:rsidR="001E5587" w:rsidRDefault="007B57A6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1E5587" w14:paraId="73E8CFB7" w14:textId="77777777">
        <w:trPr>
          <w:trHeight w:hRule="exact" w:val="276"/>
        </w:trPr>
        <w:tc>
          <w:tcPr>
            <w:tcW w:w="2602" w:type="dxa"/>
            <w:tcMar>
              <w:left w:w="0" w:type="dxa"/>
              <w:right w:w="0" w:type="dxa"/>
            </w:tcMar>
          </w:tcPr>
          <w:p w14:paraId="6CB17417" w14:textId="77777777" w:rsidR="001E5587" w:rsidRDefault="007B57A6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Руководителем МО</w:t>
            </w:r>
          </w:p>
        </w:tc>
        <w:tc>
          <w:tcPr>
            <w:tcW w:w="4020" w:type="dxa"/>
            <w:tcMar>
              <w:left w:w="0" w:type="dxa"/>
              <w:right w:w="0" w:type="dxa"/>
            </w:tcMar>
          </w:tcPr>
          <w:p w14:paraId="6EBF8FF6" w14:textId="77777777" w:rsidR="001E5587" w:rsidRDefault="007B57A6">
            <w:pPr>
              <w:autoSpaceDE w:val="0"/>
              <w:autoSpaceDN w:val="0"/>
              <w:spacing w:after="0" w:line="230" w:lineRule="auto"/>
              <w:ind w:left="9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14:paraId="4602C914" w14:textId="77777777" w:rsidR="001E5587" w:rsidRDefault="007B57A6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14:paraId="45759C50" w14:textId="77777777" w:rsidR="001E5587" w:rsidRDefault="001E5587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42"/>
        <w:gridCol w:w="3540"/>
        <w:gridCol w:w="3320"/>
      </w:tblGrid>
      <w:tr w:rsidR="001E5587" w14:paraId="3A4DDA5F" w14:textId="77777777">
        <w:trPr>
          <w:trHeight w:hRule="exact" w:val="362"/>
        </w:trPr>
        <w:tc>
          <w:tcPr>
            <w:tcW w:w="3242" w:type="dxa"/>
            <w:tcMar>
              <w:left w:w="0" w:type="dxa"/>
              <w:right w:w="0" w:type="dxa"/>
            </w:tcMar>
          </w:tcPr>
          <w:p w14:paraId="4BFA7437" w14:textId="77777777" w:rsidR="001E5587" w:rsidRDefault="007B57A6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______________Воротникова Е.С.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14:paraId="624942F0" w14:textId="77777777" w:rsidR="001E5587" w:rsidRDefault="007B57A6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______________Толстогузова О.В.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14:paraId="2F99CCAD" w14:textId="77777777" w:rsidR="001E5587" w:rsidRDefault="007B57A6">
            <w:pPr>
              <w:autoSpaceDE w:val="0"/>
              <w:autoSpaceDN w:val="0"/>
              <w:spacing w:before="60" w:after="0" w:line="230" w:lineRule="auto"/>
              <w:ind w:left="2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______________Семенченко Е.В.</w:t>
            </w:r>
          </w:p>
        </w:tc>
      </w:tr>
      <w:tr w:rsidR="001E5587" w14:paraId="5E61CE6D" w14:textId="77777777">
        <w:trPr>
          <w:trHeight w:hRule="exact" w:val="420"/>
        </w:trPr>
        <w:tc>
          <w:tcPr>
            <w:tcW w:w="3242" w:type="dxa"/>
            <w:tcMar>
              <w:left w:w="0" w:type="dxa"/>
              <w:right w:w="0" w:type="dxa"/>
            </w:tcMar>
          </w:tcPr>
          <w:p w14:paraId="57BF39F7" w14:textId="77777777" w:rsidR="001E5587" w:rsidRDefault="007B57A6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14:paraId="5E1F8F32" w14:textId="23B8B558" w:rsidR="001E5587" w:rsidRDefault="001E5587">
            <w:pPr>
              <w:autoSpaceDE w:val="0"/>
              <w:autoSpaceDN w:val="0"/>
              <w:spacing w:before="106" w:after="0" w:line="230" w:lineRule="auto"/>
              <w:ind w:left="276"/>
            </w:pP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14:paraId="7BC56287" w14:textId="77777777" w:rsidR="001E5587" w:rsidRPr="00736508" w:rsidRDefault="00736508">
            <w:pPr>
              <w:autoSpaceDE w:val="0"/>
              <w:autoSpaceDN w:val="0"/>
              <w:spacing w:before="106" w:after="0" w:line="230" w:lineRule="auto"/>
              <w:ind w:left="25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127</w:t>
            </w:r>
          </w:p>
        </w:tc>
      </w:tr>
      <w:tr w:rsidR="001E5587" w14:paraId="5F33318D" w14:textId="77777777">
        <w:trPr>
          <w:trHeight w:hRule="exact" w:val="380"/>
        </w:trPr>
        <w:tc>
          <w:tcPr>
            <w:tcW w:w="3242" w:type="dxa"/>
            <w:tcMar>
              <w:left w:w="0" w:type="dxa"/>
              <w:right w:w="0" w:type="dxa"/>
            </w:tcMar>
          </w:tcPr>
          <w:p w14:paraId="69390F53" w14:textId="77777777" w:rsidR="001E5587" w:rsidRDefault="00736508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30</w:t>
            </w:r>
            <w:r w:rsidR="007B57A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августа2022 г.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14:paraId="4D0DDA4A" w14:textId="0011A5DF" w:rsidR="001E5587" w:rsidRDefault="001E5587">
            <w:pPr>
              <w:autoSpaceDE w:val="0"/>
              <w:autoSpaceDN w:val="0"/>
              <w:spacing w:before="94" w:after="0" w:line="230" w:lineRule="auto"/>
              <w:ind w:left="276"/>
            </w:pP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14:paraId="277C1B61" w14:textId="77777777" w:rsidR="001E5587" w:rsidRDefault="00736508">
            <w:pPr>
              <w:autoSpaceDE w:val="0"/>
              <w:autoSpaceDN w:val="0"/>
              <w:spacing w:before="94" w:after="0" w:line="230" w:lineRule="auto"/>
              <w:ind w:left="2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</w:t>
            </w:r>
            <w:r w:rsidR="007B57A6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 августа2022 г.</w:t>
            </w:r>
          </w:p>
        </w:tc>
      </w:tr>
    </w:tbl>
    <w:p w14:paraId="4A00DBD8" w14:textId="77777777" w:rsidR="001E5587" w:rsidRDefault="007B57A6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1DFEBD58" w14:textId="77777777" w:rsidR="001E5587" w:rsidRDefault="007B57A6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3764892)</w:t>
      </w:r>
    </w:p>
    <w:p w14:paraId="50B2A492" w14:textId="77777777" w:rsidR="001E5587" w:rsidRDefault="007B57A6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14:paraId="70605971" w14:textId="77777777" w:rsidR="001E5587" w:rsidRDefault="007B57A6">
      <w:pPr>
        <w:autoSpaceDE w:val="0"/>
        <w:autoSpaceDN w:val="0"/>
        <w:spacing w:before="70" w:after="0" w:line="230" w:lineRule="auto"/>
        <w:ind w:right="4318"/>
        <w:jc w:val="right"/>
      </w:pPr>
      <w:r>
        <w:rPr>
          <w:rFonts w:ascii="Times New Roman" w:eastAsia="Times New Roman" w:hAnsi="Times New Roman"/>
          <w:color w:val="000000"/>
          <w:sz w:val="24"/>
        </w:rPr>
        <w:t>«География»</w:t>
      </w:r>
    </w:p>
    <w:p w14:paraId="3B542D2D" w14:textId="77777777" w:rsidR="001E5587" w:rsidRDefault="007B57A6">
      <w:pPr>
        <w:autoSpaceDE w:val="0"/>
        <w:autoSpaceDN w:val="0"/>
        <w:spacing w:before="670" w:after="0" w:line="230" w:lineRule="auto"/>
        <w:ind w:right="272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14:paraId="2755EB32" w14:textId="77777777" w:rsidR="001E5587" w:rsidRDefault="007B57A6">
      <w:pPr>
        <w:autoSpaceDE w:val="0"/>
        <w:autoSpaceDN w:val="0"/>
        <w:spacing w:before="70" w:after="0" w:line="230" w:lineRule="auto"/>
        <w:ind w:right="355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2022 - 2023  учебный год</w:t>
      </w:r>
    </w:p>
    <w:p w14:paraId="262C9A75" w14:textId="77777777" w:rsidR="001E5587" w:rsidRDefault="007B57A6">
      <w:pPr>
        <w:autoSpaceDE w:val="0"/>
        <w:autoSpaceDN w:val="0"/>
        <w:spacing w:before="2112" w:after="0" w:line="230" w:lineRule="auto"/>
        <w:ind w:right="28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Расторгуева Инна Александровна</w:t>
      </w:r>
    </w:p>
    <w:p w14:paraId="182E4450" w14:textId="77777777" w:rsidR="001E5587" w:rsidRDefault="007B57A6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географии</w:t>
      </w:r>
    </w:p>
    <w:p w14:paraId="41FF6151" w14:textId="77777777" w:rsidR="001E5587" w:rsidRPr="00736508" w:rsidRDefault="00736508">
      <w:pPr>
        <w:autoSpaceDE w:val="0"/>
        <w:autoSpaceDN w:val="0"/>
        <w:spacing w:before="2830" w:after="0" w:line="230" w:lineRule="auto"/>
        <w:ind w:right="401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п. Николаевка 202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</w:p>
    <w:p w14:paraId="7D45395D" w14:textId="77777777" w:rsidR="001E5587" w:rsidRDefault="001E5587">
      <w:pPr>
        <w:sectPr w:rsidR="001E5587" w:rsidSect="00736508">
          <w:pgSz w:w="11900" w:h="16840"/>
          <w:pgMar w:top="298" w:right="880" w:bottom="0" w:left="738" w:header="720" w:footer="720" w:gutter="0"/>
          <w:cols w:space="720" w:equalWidth="0">
            <w:col w:w="10282" w:space="0"/>
          </w:cols>
          <w:docGrid w:linePitch="360"/>
        </w:sectPr>
      </w:pPr>
    </w:p>
    <w:p w14:paraId="63B695ED" w14:textId="77777777" w:rsidR="001E5587" w:rsidRDefault="001E5587">
      <w:pPr>
        <w:sectPr w:rsidR="001E5587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14:paraId="6EA289B9" w14:textId="77777777" w:rsidR="001E5587" w:rsidRDefault="001E5587">
      <w:pPr>
        <w:autoSpaceDE w:val="0"/>
        <w:autoSpaceDN w:val="0"/>
        <w:spacing w:after="138" w:line="220" w:lineRule="exact"/>
      </w:pPr>
    </w:p>
    <w:p w14:paraId="6C8A7C3C" w14:textId="77777777" w:rsidR="001E5587" w:rsidRPr="007B57A6" w:rsidRDefault="007B57A6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14:paraId="17CCF7B8" w14:textId="77777777" w:rsidR="001E5587" w:rsidRPr="007B57A6" w:rsidRDefault="007B57A6">
      <w:pPr>
        <w:autoSpaceDE w:val="0"/>
        <w:autoSpaceDN w:val="0"/>
        <w:spacing w:before="346" w:after="0" w:line="230" w:lineRule="auto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2D48134E" w14:textId="77777777" w:rsidR="001E5587" w:rsidRPr="007B57A6" w:rsidRDefault="007B57A6">
      <w:pPr>
        <w:autoSpaceDE w:val="0"/>
        <w:autoSpaceDN w:val="0"/>
        <w:spacing w:before="346" w:after="0" w:line="283" w:lineRule="auto"/>
        <w:ind w:right="144" w:firstLine="18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14:paraId="4119596C" w14:textId="77777777" w:rsidR="001E5587" w:rsidRPr="007B57A6" w:rsidRDefault="007B57A6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04886605" w14:textId="77777777" w:rsidR="001E5587" w:rsidRPr="007B57A6" w:rsidRDefault="007B57A6">
      <w:pPr>
        <w:autoSpaceDE w:val="0"/>
        <w:autoSpaceDN w:val="0"/>
        <w:spacing w:before="262" w:after="0" w:line="230" w:lineRule="auto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14:paraId="7FBE82DD" w14:textId="77777777" w:rsidR="001E5587" w:rsidRPr="007B57A6" w:rsidRDefault="007B57A6">
      <w:pPr>
        <w:autoSpaceDE w:val="0"/>
        <w:autoSpaceDN w:val="0"/>
        <w:spacing w:before="166" w:after="0" w:line="281" w:lineRule="auto"/>
        <w:ind w:right="432" w:firstLine="18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География в основной школе — предмет, формирующий у обу​чающихся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проб- лемах взаимодействия природы и общества, географических подходах к устойчивому развитию территорий.</w:t>
      </w:r>
    </w:p>
    <w:p w14:paraId="4AAF4934" w14:textId="77777777" w:rsidR="001E5587" w:rsidRPr="007B57A6" w:rsidRDefault="007B57A6">
      <w:pPr>
        <w:autoSpaceDE w:val="0"/>
        <w:autoSpaceDN w:val="0"/>
        <w:spacing w:before="70" w:after="0"/>
        <w:ind w:firstLine="18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41981F8A" w14:textId="77777777" w:rsidR="001E5587" w:rsidRPr="007B57A6" w:rsidRDefault="007B57A6">
      <w:pPr>
        <w:autoSpaceDE w:val="0"/>
        <w:autoSpaceDN w:val="0"/>
        <w:spacing w:before="262" w:after="0" w:line="230" w:lineRule="auto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14:paraId="03FECE33" w14:textId="77777777" w:rsidR="001E5587" w:rsidRPr="007B57A6" w:rsidRDefault="007B57A6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7B57A6">
        <w:rPr>
          <w:lang w:val="ru-RU"/>
        </w:rPr>
        <w:br/>
      </w: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7B57A6">
        <w:rPr>
          <w:lang w:val="ru-RU"/>
        </w:rPr>
        <w:br/>
      </w: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7B57A6">
        <w:rPr>
          <w:lang w:val="ru-RU"/>
        </w:rPr>
        <w:br/>
      </w: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7B57A6">
        <w:rPr>
          <w:lang w:val="ru-RU"/>
        </w:rPr>
        <w:br/>
      </w: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раз-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61391E91" w14:textId="77777777" w:rsidR="001E5587" w:rsidRPr="007B57A6" w:rsidRDefault="001E5587">
      <w:pPr>
        <w:rPr>
          <w:lang w:val="ru-RU"/>
        </w:rPr>
        <w:sectPr w:rsidR="001E5587" w:rsidRPr="007B57A6"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75688AD" w14:textId="77777777" w:rsidR="001E5587" w:rsidRPr="007B57A6" w:rsidRDefault="001E5587">
      <w:pPr>
        <w:autoSpaceDE w:val="0"/>
        <w:autoSpaceDN w:val="0"/>
        <w:spacing w:after="78" w:line="220" w:lineRule="exact"/>
        <w:rPr>
          <w:lang w:val="ru-RU"/>
        </w:rPr>
      </w:pPr>
    </w:p>
    <w:p w14:paraId="7DC6332E" w14:textId="77777777" w:rsidR="001E5587" w:rsidRPr="007B57A6" w:rsidRDefault="007B57A6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5) формирование комплекса практико-ориентированных гео- 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7B57A6">
        <w:rPr>
          <w:lang w:val="ru-RU"/>
        </w:rPr>
        <w:br/>
      </w: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37A65FDA" w14:textId="77777777" w:rsidR="001E5587" w:rsidRPr="007B57A6" w:rsidRDefault="007B57A6">
      <w:pPr>
        <w:autoSpaceDE w:val="0"/>
        <w:autoSpaceDN w:val="0"/>
        <w:spacing w:before="262" w:after="0" w:line="230" w:lineRule="auto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14:paraId="04B7F6A8" w14:textId="77777777" w:rsidR="001E5587" w:rsidRPr="007B57A6" w:rsidRDefault="007B57A6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rPr>
          <w:lang w:val="ru-RU"/>
        </w:rPr>
      </w:pP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207E30F2" w14:textId="77777777" w:rsidR="001E5587" w:rsidRPr="007B57A6" w:rsidRDefault="007B57A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24288A4F" w14:textId="77777777" w:rsidR="001E5587" w:rsidRPr="007B57A6" w:rsidRDefault="007B57A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географии отводится  один час в неделю в 5 классе, всего - 34  часа.</w:t>
      </w:r>
    </w:p>
    <w:p w14:paraId="424EBCBC" w14:textId="77777777" w:rsidR="001E5587" w:rsidRPr="007B57A6" w:rsidRDefault="001E5587">
      <w:pPr>
        <w:rPr>
          <w:lang w:val="ru-RU"/>
        </w:rPr>
        <w:sectPr w:rsidR="001E5587" w:rsidRPr="007B57A6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61AB4F70" w14:textId="77777777" w:rsidR="001E5587" w:rsidRPr="007B57A6" w:rsidRDefault="001E5587">
      <w:pPr>
        <w:autoSpaceDE w:val="0"/>
        <w:autoSpaceDN w:val="0"/>
        <w:spacing w:after="78" w:line="220" w:lineRule="exact"/>
        <w:rPr>
          <w:lang w:val="ru-RU"/>
        </w:rPr>
      </w:pPr>
    </w:p>
    <w:p w14:paraId="04135F0C" w14:textId="77777777" w:rsidR="001E5587" w:rsidRPr="007B57A6" w:rsidRDefault="007B57A6">
      <w:pPr>
        <w:autoSpaceDE w:val="0"/>
        <w:autoSpaceDN w:val="0"/>
        <w:spacing w:after="0" w:line="230" w:lineRule="auto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7631FD4A" w14:textId="77777777" w:rsidR="001E5587" w:rsidRPr="007B57A6" w:rsidRDefault="007B57A6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7B57A6">
        <w:rPr>
          <w:lang w:val="ru-RU"/>
        </w:rPr>
        <w:br/>
      </w: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Земля </w:t>
      </w:r>
      <w:r w:rsidRPr="007B57A6">
        <w:rPr>
          <w:lang w:val="ru-RU"/>
        </w:rPr>
        <w:br/>
      </w: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76CEE6FB" w14:textId="77777777" w:rsidR="001E5587" w:rsidRPr="007B57A6" w:rsidRDefault="007B57A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B57A6">
        <w:rPr>
          <w:lang w:val="ru-RU"/>
        </w:rPr>
        <w:br/>
      </w: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14:paraId="7A8028FC" w14:textId="77777777" w:rsidR="001E5587" w:rsidRPr="007B57A6" w:rsidRDefault="007B57A6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7B57A6">
        <w:rPr>
          <w:lang w:val="ru-RU"/>
        </w:rPr>
        <w:br/>
      </w: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14:paraId="21B14ADA" w14:textId="77777777" w:rsidR="001E5587" w:rsidRPr="007B57A6" w:rsidRDefault="007B57A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2991580D" w14:textId="77777777" w:rsidR="001E5587" w:rsidRPr="007B57A6" w:rsidRDefault="007B57A6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47EBAFCE" w14:textId="77777777" w:rsidR="001E5587" w:rsidRPr="007B57A6" w:rsidRDefault="007B57A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14:paraId="37C45DCF" w14:textId="77777777" w:rsidR="001E5587" w:rsidRPr="007B57A6" w:rsidRDefault="007B57A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14:paraId="034F9E3A" w14:textId="77777777" w:rsidR="001E5587" w:rsidRPr="007B57A6" w:rsidRDefault="007B57A6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14:paraId="2075CA40" w14:textId="77777777" w:rsidR="001E5587" w:rsidRPr="007B57A6" w:rsidRDefault="007B57A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14:paraId="61DCAF0D" w14:textId="77777777" w:rsidR="001E5587" w:rsidRPr="007B57A6" w:rsidRDefault="007B57A6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7B57A6">
        <w:rPr>
          <w:lang w:val="ru-RU"/>
        </w:rPr>
        <w:br/>
      </w: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7B57A6">
        <w:rPr>
          <w:lang w:val="ru-RU"/>
        </w:rPr>
        <w:br/>
      </w: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14:paraId="6A34603C" w14:textId="77777777" w:rsidR="001E5587" w:rsidRPr="007B57A6" w:rsidRDefault="007B57A6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мест​ности.</w:t>
      </w:r>
    </w:p>
    <w:p w14:paraId="765CC7D1" w14:textId="77777777" w:rsidR="001E5587" w:rsidRPr="007B57A6" w:rsidRDefault="007B57A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14:paraId="606A9DF3" w14:textId="77777777" w:rsidR="001E5587" w:rsidRPr="007B57A6" w:rsidRDefault="007B57A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7B57A6">
        <w:rPr>
          <w:lang w:val="ru-RU"/>
        </w:rPr>
        <w:br/>
      </w: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14:paraId="753A6B62" w14:textId="77777777" w:rsidR="001E5587" w:rsidRPr="007B57A6" w:rsidRDefault="007B57A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</w:t>
      </w:r>
    </w:p>
    <w:p w14:paraId="5D369552" w14:textId="77777777" w:rsidR="001E5587" w:rsidRPr="007B57A6" w:rsidRDefault="001E5587">
      <w:pPr>
        <w:rPr>
          <w:lang w:val="ru-RU"/>
        </w:rPr>
        <w:sectPr w:rsidR="001E5587" w:rsidRPr="007B57A6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20B5B69" w14:textId="77777777" w:rsidR="001E5587" w:rsidRPr="007B57A6" w:rsidRDefault="001E5587">
      <w:pPr>
        <w:autoSpaceDE w:val="0"/>
        <w:autoSpaceDN w:val="0"/>
        <w:spacing w:after="66" w:line="220" w:lineRule="exact"/>
        <w:rPr>
          <w:lang w:val="ru-RU"/>
        </w:rPr>
      </w:pPr>
    </w:p>
    <w:p w14:paraId="58BE7ED8" w14:textId="77777777" w:rsidR="001E5587" w:rsidRPr="007B57A6" w:rsidRDefault="007B57A6">
      <w:pPr>
        <w:autoSpaceDE w:val="0"/>
        <w:autoSpaceDN w:val="0"/>
        <w:spacing w:after="0" w:line="271" w:lineRule="auto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14:paraId="1F150B0C" w14:textId="77777777" w:rsidR="001E5587" w:rsidRPr="007B57A6" w:rsidRDefault="007B57A6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05559864" w14:textId="77777777" w:rsidR="001E5587" w:rsidRPr="007B57A6" w:rsidRDefault="007B57A6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14:paraId="3FC3DD50" w14:textId="77777777" w:rsidR="001E5587" w:rsidRPr="007B57A6" w:rsidRDefault="007B57A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14:paraId="580E2D9D" w14:textId="77777777" w:rsidR="001E5587" w:rsidRPr="007B57A6" w:rsidRDefault="007B57A6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7B57A6">
        <w:rPr>
          <w:lang w:val="ru-RU"/>
        </w:rPr>
        <w:br/>
      </w: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14:paraId="32F8BAED" w14:textId="77777777" w:rsidR="001E5587" w:rsidRPr="007B57A6" w:rsidRDefault="007B57A6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ось и географические полюсы. Гео-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14:paraId="0B27D63D" w14:textId="77777777" w:rsidR="001E5587" w:rsidRPr="007B57A6" w:rsidRDefault="007B57A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14:paraId="1252A839" w14:textId="77777777" w:rsidR="001E5587" w:rsidRPr="007B57A6" w:rsidRDefault="007B57A6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B57A6">
        <w:rPr>
          <w:lang w:val="ru-RU"/>
        </w:rPr>
        <w:br/>
      </w: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продолжительности дня и высоты Солнца над горизонтом в зависимости от гео- графической широты и времени года на территории России.</w:t>
      </w:r>
    </w:p>
    <w:p w14:paraId="080C3FD1" w14:textId="77777777" w:rsidR="001E5587" w:rsidRPr="007B57A6" w:rsidRDefault="007B57A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7B57A6">
        <w:rPr>
          <w:lang w:val="ru-RU"/>
        </w:rPr>
        <w:br/>
      </w: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7B57A6">
        <w:rPr>
          <w:lang w:val="ru-RU"/>
        </w:rPr>
        <w:br/>
      </w: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58F8F5BD" w14:textId="77777777" w:rsidR="001E5587" w:rsidRPr="007B57A6" w:rsidRDefault="007B57A6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14:paraId="61F83211" w14:textId="77777777" w:rsidR="001E5587" w:rsidRPr="007B57A6" w:rsidRDefault="007B57A6">
      <w:pPr>
        <w:autoSpaceDE w:val="0"/>
        <w:autoSpaceDN w:val="0"/>
        <w:spacing w:before="70" w:after="0" w:line="281" w:lineRule="auto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09A5B149" w14:textId="77777777" w:rsidR="001E5587" w:rsidRPr="007B57A6" w:rsidRDefault="007B57A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348F01B5" w14:textId="77777777" w:rsidR="001E5587" w:rsidRPr="007B57A6" w:rsidRDefault="007B57A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14:paraId="6D413B77" w14:textId="77777777" w:rsidR="001E5587" w:rsidRPr="007B57A6" w:rsidRDefault="007B57A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14:paraId="7A9345B4" w14:textId="77777777" w:rsidR="001E5587" w:rsidRPr="007B57A6" w:rsidRDefault="007B57A6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14:paraId="7EE605CB" w14:textId="77777777" w:rsidR="001E5587" w:rsidRPr="007B57A6" w:rsidRDefault="007B57A6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</w:p>
    <w:p w14:paraId="5979433E" w14:textId="77777777" w:rsidR="001E5587" w:rsidRPr="007B57A6" w:rsidRDefault="001E5587">
      <w:pPr>
        <w:rPr>
          <w:lang w:val="ru-RU"/>
        </w:rPr>
        <w:sectPr w:rsidR="001E5587" w:rsidRPr="007B57A6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1C157D2A" w14:textId="77777777" w:rsidR="001E5587" w:rsidRPr="007B57A6" w:rsidRDefault="001E5587">
      <w:pPr>
        <w:autoSpaceDE w:val="0"/>
        <w:autoSpaceDN w:val="0"/>
        <w:spacing w:after="78" w:line="220" w:lineRule="exact"/>
        <w:rPr>
          <w:lang w:val="ru-RU"/>
        </w:rPr>
      </w:pPr>
    </w:p>
    <w:p w14:paraId="7F6F6D5A" w14:textId="77777777" w:rsidR="001E5587" w:rsidRPr="007B57A6" w:rsidRDefault="007B57A6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70C2FF44" w14:textId="77777777" w:rsidR="001E5587" w:rsidRPr="007B57A6" w:rsidRDefault="007B57A6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14:paraId="03C7D15D" w14:textId="77777777" w:rsidR="001E5587" w:rsidRPr="007B57A6" w:rsidRDefault="001E5587">
      <w:pPr>
        <w:rPr>
          <w:lang w:val="ru-RU"/>
        </w:rPr>
        <w:sectPr w:rsidR="001E5587" w:rsidRPr="007B57A6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14:paraId="23B7816D" w14:textId="77777777" w:rsidR="001E5587" w:rsidRPr="007B57A6" w:rsidRDefault="001E5587">
      <w:pPr>
        <w:autoSpaceDE w:val="0"/>
        <w:autoSpaceDN w:val="0"/>
        <w:spacing w:after="78" w:line="220" w:lineRule="exact"/>
        <w:rPr>
          <w:lang w:val="ru-RU"/>
        </w:rPr>
      </w:pPr>
    </w:p>
    <w:p w14:paraId="51ED059E" w14:textId="77777777" w:rsidR="001E5587" w:rsidRPr="007B57A6" w:rsidRDefault="007B57A6">
      <w:pPr>
        <w:autoSpaceDE w:val="0"/>
        <w:autoSpaceDN w:val="0"/>
        <w:spacing w:after="0" w:line="230" w:lineRule="auto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0CFD6222" w14:textId="77777777" w:rsidR="001E5587" w:rsidRPr="007B57A6" w:rsidRDefault="007B57A6">
      <w:pPr>
        <w:autoSpaceDE w:val="0"/>
        <w:autoSpaceDN w:val="0"/>
        <w:spacing w:before="346" w:after="0" w:line="230" w:lineRule="auto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6FAA5CC2" w14:textId="77777777" w:rsidR="001E5587" w:rsidRPr="007B57A6" w:rsidRDefault="007B57A6">
      <w:pPr>
        <w:autoSpaceDE w:val="0"/>
        <w:autoSpaceDN w:val="0"/>
        <w:spacing w:before="166" w:after="0"/>
        <w:ind w:firstLine="18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75B57755" w14:textId="77777777" w:rsidR="001E5587" w:rsidRPr="007B57A6" w:rsidRDefault="007B57A6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4DAFF7A2" w14:textId="77777777" w:rsidR="001E5587" w:rsidRPr="007B57A6" w:rsidRDefault="007B57A6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14:paraId="72BBD026" w14:textId="77777777" w:rsidR="001E5587" w:rsidRPr="007B57A6" w:rsidRDefault="007B57A6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2A2D3AE4" w14:textId="77777777" w:rsidR="001E5587" w:rsidRPr="007B57A6" w:rsidRDefault="007B57A6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243904B0" w14:textId="77777777" w:rsidR="001E5587" w:rsidRPr="007B57A6" w:rsidRDefault="007B57A6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3A758ED5" w14:textId="77777777" w:rsidR="001E5587" w:rsidRPr="007B57A6" w:rsidRDefault="007B57A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14:paraId="4AF55260" w14:textId="77777777" w:rsidR="001E5587" w:rsidRPr="007B57A6" w:rsidRDefault="001E5587">
      <w:pPr>
        <w:rPr>
          <w:lang w:val="ru-RU"/>
        </w:rPr>
        <w:sectPr w:rsidR="001E5587" w:rsidRPr="007B57A6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0661447" w14:textId="77777777" w:rsidR="001E5587" w:rsidRPr="007B57A6" w:rsidRDefault="001E5587">
      <w:pPr>
        <w:autoSpaceDE w:val="0"/>
        <w:autoSpaceDN w:val="0"/>
        <w:spacing w:after="66" w:line="220" w:lineRule="exact"/>
        <w:rPr>
          <w:lang w:val="ru-RU"/>
        </w:rPr>
      </w:pPr>
    </w:p>
    <w:p w14:paraId="2724B4BF" w14:textId="77777777" w:rsidR="001E5587" w:rsidRPr="007B57A6" w:rsidRDefault="007B57A6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4636CBC4" w14:textId="77777777" w:rsidR="001E5587" w:rsidRPr="007B57A6" w:rsidRDefault="007B57A6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3F3409E0" w14:textId="77777777" w:rsidR="001E5587" w:rsidRPr="007B57A6" w:rsidRDefault="007B57A6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4A6BB0E3" w14:textId="77777777" w:rsidR="001E5587" w:rsidRPr="007B57A6" w:rsidRDefault="007B57A6">
      <w:pPr>
        <w:autoSpaceDE w:val="0"/>
        <w:autoSpaceDN w:val="0"/>
        <w:spacing w:before="262" w:after="0" w:line="230" w:lineRule="auto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206DDE7E" w14:textId="77777777" w:rsidR="001E5587" w:rsidRPr="007B57A6" w:rsidRDefault="007B57A6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7B57A6">
        <w:rPr>
          <w:lang w:val="ru-RU"/>
        </w:rPr>
        <w:tab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14:paraId="31FD3C13" w14:textId="77777777" w:rsidR="001E5587" w:rsidRPr="007B57A6" w:rsidRDefault="007B57A6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14:paraId="5AF6767F" w14:textId="77777777" w:rsidR="001E5587" w:rsidRPr="007B57A6" w:rsidRDefault="007B57A6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14:paraId="3C2CDEEC" w14:textId="77777777" w:rsidR="001E5587" w:rsidRPr="007B57A6" w:rsidRDefault="007B57A6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2070D615" w14:textId="77777777" w:rsidR="001E5587" w:rsidRPr="007B57A6" w:rsidRDefault="007B57A6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23D1AF02" w14:textId="77777777" w:rsidR="001E5587" w:rsidRPr="007B57A6" w:rsidRDefault="007B57A6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14:paraId="3E33AF3A" w14:textId="77777777" w:rsidR="001E5587" w:rsidRPr="007B57A6" w:rsidRDefault="007B57A6">
      <w:pPr>
        <w:autoSpaceDE w:val="0"/>
        <w:autoSpaceDN w:val="0"/>
        <w:spacing w:before="190" w:after="0"/>
        <w:ind w:left="42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5FD61331" w14:textId="77777777" w:rsidR="001E5587" w:rsidRPr="007B57A6" w:rsidRDefault="007B57A6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2AB37D0" w14:textId="77777777" w:rsidR="001E5587" w:rsidRPr="007B57A6" w:rsidRDefault="007B57A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14:paraId="6D88E773" w14:textId="77777777" w:rsidR="001E5587" w:rsidRPr="007B57A6" w:rsidRDefault="001E5587">
      <w:pPr>
        <w:rPr>
          <w:lang w:val="ru-RU"/>
        </w:rPr>
        <w:sectPr w:rsidR="001E5587" w:rsidRPr="007B57A6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14:paraId="38240C28" w14:textId="77777777" w:rsidR="001E5587" w:rsidRPr="007B57A6" w:rsidRDefault="001E5587">
      <w:pPr>
        <w:autoSpaceDE w:val="0"/>
        <w:autoSpaceDN w:val="0"/>
        <w:spacing w:after="132" w:line="220" w:lineRule="exact"/>
        <w:rPr>
          <w:lang w:val="ru-RU"/>
        </w:rPr>
      </w:pPr>
    </w:p>
    <w:p w14:paraId="59F32B3A" w14:textId="77777777" w:rsidR="001E5587" w:rsidRPr="007B57A6" w:rsidRDefault="007B57A6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14:paraId="60CE41F6" w14:textId="77777777" w:rsidR="001E5587" w:rsidRPr="007B57A6" w:rsidRDefault="007B57A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14:paraId="63C557CD" w14:textId="77777777" w:rsidR="001E5587" w:rsidRPr="007B57A6" w:rsidRDefault="007B57A6">
      <w:pPr>
        <w:autoSpaceDE w:val="0"/>
        <w:autoSpaceDN w:val="0"/>
        <w:spacing w:before="190" w:after="0" w:line="271" w:lineRule="auto"/>
        <w:ind w:left="240" w:right="432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24C640B8" w14:textId="77777777" w:rsidR="001E5587" w:rsidRPr="007B57A6" w:rsidRDefault="007B57A6">
      <w:pPr>
        <w:autoSpaceDE w:val="0"/>
        <w:autoSpaceDN w:val="0"/>
        <w:spacing w:before="190" w:after="0"/>
        <w:ind w:left="240" w:right="144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64ADA63D" w14:textId="77777777" w:rsidR="001E5587" w:rsidRPr="007B57A6" w:rsidRDefault="007B57A6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оценивать достоверность информации, полученной в ходе гео​графического исследования;</w:t>
      </w:r>
    </w:p>
    <w:p w14:paraId="74CF525D" w14:textId="77777777" w:rsidR="001E5587" w:rsidRPr="007B57A6" w:rsidRDefault="007B57A6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5097C2AE" w14:textId="77777777" w:rsidR="001E5587" w:rsidRPr="007B57A6" w:rsidRDefault="007B57A6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691461A7" w14:textId="77777777" w:rsidR="001E5587" w:rsidRPr="007B57A6" w:rsidRDefault="007B57A6">
      <w:pPr>
        <w:autoSpaceDE w:val="0"/>
        <w:autoSpaceDN w:val="0"/>
        <w:spacing w:before="178" w:after="0" w:line="230" w:lineRule="auto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14:paraId="4DF338B5" w14:textId="77777777" w:rsidR="001E5587" w:rsidRPr="007B57A6" w:rsidRDefault="007B57A6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06D346F5" w14:textId="77777777" w:rsidR="001E5587" w:rsidRPr="007B57A6" w:rsidRDefault="007B57A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14:paraId="7255D841" w14:textId="77777777" w:rsidR="001E5587" w:rsidRPr="007B57A6" w:rsidRDefault="007B57A6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625618BE" w14:textId="77777777" w:rsidR="001E5587" w:rsidRPr="007B57A6" w:rsidRDefault="007B57A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14:paraId="1C0016DA" w14:textId="77777777" w:rsidR="001E5587" w:rsidRPr="007B57A6" w:rsidRDefault="007B57A6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14:paraId="4A797D44" w14:textId="77777777" w:rsidR="001E5587" w:rsidRPr="007B57A6" w:rsidRDefault="007B57A6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14:paraId="31C76BE7" w14:textId="77777777" w:rsidR="001E5587" w:rsidRPr="007B57A6" w:rsidRDefault="007B57A6">
      <w:pPr>
        <w:autoSpaceDE w:val="0"/>
        <w:autoSpaceDN w:val="0"/>
        <w:spacing w:before="180" w:after="0" w:line="230" w:lineRule="auto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14:paraId="4A833A5C" w14:textId="77777777" w:rsidR="001E5587" w:rsidRPr="007B57A6" w:rsidRDefault="007B57A6">
      <w:pPr>
        <w:autoSpaceDE w:val="0"/>
        <w:autoSpaceDN w:val="0"/>
        <w:spacing w:before="190" w:after="0" w:line="230" w:lineRule="auto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14:paraId="2762B32A" w14:textId="77777777" w:rsidR="001E5587" w:rsidRPr="007B57A6" w:rsidRDefault="007B57A6">
      <w:pPr>
        <w:autoSpaceDE w:val="0"/>
        <w:autoSpaceDN w:val="0"/>
        <w:spacing w:before="178" w:after="0" w:line="262" w:lineRule="auto"/>
        <w:ind w:left="240" w:right="864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14:paraId="108020A3" w14:textId="77777777" w:rsidR="001E5587" w:rsidRPr="007B57A6" w:rsidRDefault="007B57A6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E70C08B" w14:textId="77777777" w:rsidR="001E5587" w:rsidRPr="007B57A6" w:rsidRDefault="007B57A6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6697583B" w14:textId="77777777" w:rsidR="001E5587" w:rsidRPr="007B57A6" w:rsidRDefault="007B57A6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14:paraId="5720B110" w14:textId="77777777" w:rsidR="001E5587" w:rsidRPr="007B57A6" w:rsidRDefault="007B57A6">
      <w:pPr>
        <w:autoSpaceDE w:val="0"/>
        <w:autoSpaceDN w:val="0"/>
        <w:spacing w:before="178" w:after="0" w:line="230" w:lineRule="auto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14:paraId="1C35A6A7" w14:textId="77777777" w:rsidR="001E5587" w:rsidRPr="007B57A6" w:rsidRDefault="007B57A6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</w:p>
    <w:p w14:paraId="51472777" w14:textId="77777777" w:rsidR="001E5587" w:rsidRPr="007B57A6" w:rsidRDefault="001E5587">
      <w:pPr>
        <w:rPr>
          <w:lang w:val="ru-RU"/>
        </w:rPr>
        <w:sectPr w:rsidR="001E5587" w:rsidRPr="007B57A6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14:paraId="31C1CF0E" w14:textId="77777777" w:rsidR="001E5587" w:rsidRPr="007B57A6" w:rsidRDefault="001E5587">
      <w:pPr>
        <w:autoSpaceDE w:val="0"/>
        <w:autoSpaceDN w:val="0"/>
        <w:spacing w:after="66" w:line="220" w:lineRule="exact"/>
        <w:rPr>
          <w:lang w:val="ru-RU"/>
        </w:rPr>
      </w:pPr>
    </w:p>
    <w:p w14:paraId="73312938" w14:textId="77777777" w:rsidR="001E5587" w:rsidRPr="007B57A6" w:rsidRDefault="007B57A6">
      <w:pPr>
        <w:autoSpaceDE w:val="0"/>
        <w:autoSpaceDN w:val="0"/>
        <w:spacing w:after="0" w:line="262" w:lineRule="auto"/>
        <w:ind w:left="42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0074114" w14:textId="77777777" w:rsidR="001E5587" w:rsidRPr="007B57A6" w:rsidRDefault="007B57A6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158804B" w14:textId="77777777" w:rsidR="001E5587" w:rsidRPr="007B57A6" w:rsidRDefault="007B57A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14:paraId="6B3EA9E4" w14:textId="77777777" w:rsidR="001E5587" w:rsidRPr="007B57A6" w:rsidRDefault="007B57A6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14:paraId="5E08785A" w14:textId="77777777" w:rsidR="001E5587" w:rsidRPr="007B57A6" w:rsidRDefault="007B57A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14:paraId="05FDFD86" w14:textId="77777777" w:rsidR="001E5587" w:rsidRPr="007B57A6" w:rsidRDefault="007B57A6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7BF3B593" w14:textId="77777777" w:rsidR="001E5587" w:rsidRPr="007B57A6" w:rsidRDefault="007B57A6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4F89B592" w14:textId="77777777" w:rsidR="001E5587" w:rsidRPr="007B57A6" w:rsidRDefault="007B57A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14:paraId="710794E7" w14:textId="77777777" w:rsidR="001E5587" w:rsidRPr="007B57A6" w:rsidRDefault="007B57A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14:paraId="4AE84D37" w14:textId="77777777" w:rsidR="001E5587" w:rsidRPr="007B57A6" w:rsidRDefault="007B57A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14:paraId="4CE71504" w14:textId="77777777" w:rsidR="001E5587" w:rsidRPr="007B57A6" w:rsidRDefault="007B57A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81E12B8" w14:textId="77777777" w:rsidR="001E5587" w:rsidRPr="007B57A6" w:rsidRDefault="007B57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14:paraId="14C0F5A3" w14:textId="77777777" w:rsidR="001E5587" w:rsidRPr="007B57A6" w:rsidRDefault="007B57A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14:paraId="499C2B0E" w14:textId="77777777" w:rsidR="001E5587" w:rsidRPr="007B57A6" w:rsidRDefault="007B57A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14:paraId="072CA4D0" w14:textId="77777777" w:rsidR="001E5587" w:rsidRPr="007B57A6" w:rsidRDefault="007B57A6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14:paraId="56BB622E" w14:textId="77777777" w:rsidR="001E5587" w:rsidRPr="007B57A6" w:rsidRDefault="007B57A6">
      <w:pPr>
        <w:autoSpaceDE w:val="0"/>
        <w:autoSpaceDN w:val="0"/>
        <w:spacing w:before="324" w:after="0" w:line="230" w:lineRule="auto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6DB25567" w14:textId="77777777" w:rsidR="001E5587" w:rsidRPr="007B57A6" w:rsidRDefault="007B57A6">
      <w:pPr>
        <w:autoSpaceDE w:val="0"/>
        <w:autoSpaceDN w:val="0"/>
        <w:spacing w:before="226" w:after="0" w:line="262" w:lineRule="auto"/>
        <w:ind w:left="42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14:paraId="6D833053" w14:textId="77777777" w:rsidR="001E5587" w:rsidRPr="007B57A6" w:rsidRDefault="007B57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14:paraId="5CE1CD2C" w14:textId="77777777" w:rsidR="001E5587" w:rsidRPr="007B57A6" w:rsidRDefault="007B57A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5D88F5E9" w14:textId="77777777" w:rsidR="001E5587" w:rsidRPr="007B57A6" w:rsidRDefault="007B57A6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14:paraId="6A4EDF2F" w14:textId="77777777" w:rsidR="001E5587" w:rsidRPr="007B57A6" w:rsidRDefault="007B57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</w:p>
    <w:p w14:paraId="6ED4EB5B" w14:textId="77777777" w:rsidR="001E5587" w:rsidRPr="007B57A6" w:rsidRDefault="007B57A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</w:p>
    <w:p w14:paraId="795607BA" w14:textId="77777777" w:rsidR="001E5587" w:rsidRPr="007B57A6" w:rsidRDefault="001E5587">
      <w:pPr>
        <w:rPr>
          <w:lang w:val="ru-RU"/>
        </w:rPr>
        <w:sectPr w:rsidR="001E5587" w:rsidRPr="007B57A6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14:paraId="74736C91" w14:textId="77777777" w:rsidR="001E5587" w:rsidRPr="007B57A6" w:rsidRDefault="001E5587">
      <w:pPr>
        <w:autoSpaceDE w:val="0"/>
        <w:autoSpaceDN w:val="0"/>
        <w:spacing w:after="138" w:line="220" w:lineRule="exact"/>
        <w:rPr>
          <w:lang w:val="ru-RU"/>
        </w:rPr>
      </w:pPr>
    </w:p>
    <w:p w14:paraId="0B18FC94" w14:textId="77777777" w:rsidR="001E5587" w:rsidRPr="007B57A6" w:rsidRDefault="007B57A6">
      <w:pPr>
        <w:autoSpaceDE w:val="0"/>
        <w:autoSpaceDN w:val="0"/>
        <w:spacing w:after="0" w:line="348" w:lineRule="auto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практико-ориентированных задач;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рельефообразования: вулканизма, землетрясений; физического, химического и биологического видов выветривания;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</w:p>
    <w:p w14:paraId="589E5DA8" w14:textId="77777777" w:rsidR="001E5587" w:rsidRPr="007B57A6" w:rsidRDefault="001E5587">
      <w:pPr>
        <w:rPr>
          <w:lang w:val="ru-RU"/>
        </w:rPr>
        <w:sectPr w:rsidR="001E5587" w:rsidRPr="007B57A6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14:paraId="4E7BD018" w14:textId="77777777" w:rsidR="001E5587" w:rsidRPr="007B57A6" w:rsidRDefault="001E5587">
      <w:pPr>
        <w:autoSpaceDE w:val="0"/>
        <w:autoSpaceDN w:val="0"/>
        <w:spacing w:after="108" w:line="220" w:lineRule="exact"/>
        <w:rPr>
          <w:lang w:val="ru-RU"/>
        </w:rPr>
      </w:pPr>
    </w:p>
    <w:p w14:paraId="7EEB0F4B" w14:textId="77777777" w:rsidR="001E5587" w:rsidRPr="007B57A6" w:rsidRDefault="007B57A6">
      <w:pPr>
        <w:autoSpaceDE w:val="0"/>
        <w:autoSpaceDN w:val="0"/>
        <w:spacing w:after="0" w:line="331" w:lineRule="auto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действия внешних процессов рельефообразования и наличия полезных ископаемых в своей местности;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1AB6A3A3" w14:textId="77777777" w:rsidR="001E5587" w:rsidRPr="007B57A6" w:rsidRDefault="001E5587">
      <w:pPr>
        <w:rPr>
          <w:lang w:val="ru-RU"/>
        </w:rPr>
        <w:sectPr w:rsidR="001E5587" w:rsidRPr="007B57A6">
          <w:pgSz w:w="11900" w:h="16840"/>
          <w:pgMar w:top="328" w:right="830" w:bottom="1440" w:left="1086" w:header="720" w:footer="720" w:gutter="0"/>
          <w:cols w:space="720" w:equalWidth="0">
            <w:col w:w="9984" w:space="0"/>
          </w:cols>
          <w:docGrid w:linePitch="360"/>
        </w:sectPr>
      </w:pPr>
    </w:p>
    <w:p w14:paraId="6BB07390" w14:textId="77777777" w:rsidR="001E5587" w:rsidRPr="007B57A6" w:rsidRDefault="001E5587">
      <w:pPr>
        <w:autoSpaceDE w:val="0"/>
        <w:autoSpaceDN w:val="0"/>
        <w:spacing w:after="64" w:line="220" w:lineRule="exact"/>
        <w:rPr>
          <w:lang w:val="ru-RU"/>
        </w:rPr>
      </w:pPr>
    </w:p>
    <w:p w14:paraId="6B4E42DC" w14:textId="77777777" w:rsidR="001E5587" w:rsidRDefault="007B57A6" w:rsidP="00625056">
      <w:pPr>
        <w:tabs>
          <w:tab w:val="left" w:pos="9012"/>
        </w:tabs>
        <w:autoSpaceDE w:val="0"/>
        <w:autoSpaceDN w:val="0"/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 w:rsidR="00625056">
        <w:rPr>
          <w:rFonts w:ascii="Times New Roman" w:eastAsia="Times New Roman" w:hAnsi="Times New Roman"/>
          <w:b/>
          <w:color w:val="000000"/>
          <w:w w:val="101"/>
          <w:sz w:val="19"/>
        </w:rPr>
        <w:tab/>
      </w:r>
    </w:p>
    <w:tbl>
      <w:tblPr>
        <w:tblW w:w="1502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78"/>
        <w:gridCol w:w="528"/>
        <w:gridCol w:w="1104"/>
        <w:gridCol w:w="1140"/>
        <w:gridCol w:w="866"/>
        <w:gridCol w:w="7516"/>
        <w:gridCol w:w="1092"/>
        <w:gridCol w:w="905"/>
      </w:tblGrid>
      <w:tr w:rsidR="001E5587" w14:paraId="164158E7" w14:textId="77777777" w:rsidTr="00583F8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7F353" w14:textId="77777777" w:rsidR="001E5587" w:rsidRDefault="007B57A6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E854E" w14:textId="77777777" w:rsidR="001E5587" w:rsidRPr="007B57A6" w:rsidRDefault="007B57A6">
            <w:pPr>
              <w:autoSpaceDE w:val="0"/>
              <w:autoSpaceDN w:val="0"/>
              <w:spacing w:before="78" w:after="0" w:line="247" w:lineRule="auto"/>
              <w:ind w:left="72" w:right="348"/>
              <w:jc w:val="both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CC61E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9635C" w14:textId="77777777" w:rsidR="001E5587" w:rsidRDefault="007B57A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7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5A0ED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BA280" w14:textId="77777777" w:rsidR="001E5587" w:rsidRDefault="007B57A6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5F2D4" w14:textId="77777777" w:rsidR="001E5587" w:rsidRDefault="007B57A6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1E5587" w14:paraId="26C3C78E" w14:textId="77777777" w:rsidTr="00583F85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5E00" w14:textId="77777777" w:rsidR="001E5587" w:rsidRDefault="001E5587"/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0CCD" w14:textId="77777777" w:rsidR="001E5587" w:rsidRDefault="001E5587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AF667" w14:textId="77777777" w:rsidR="001E5587" w:rsidRDefault="007B57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BB6C4" w14:textId="77777777" w:rsidR="001E5587" w:rsidRDefault="007B57A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F65E1" w14:textId="77777777" w:rsidR="001E5587" w:rsidRDefault="007B57A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390F" w14:textId="77777777" w:rsidR="001E5587" w:rsidRDefault="001E5587"/>
        </w:tc>
        <w:tc>
          <w:tcPr>
            <w:tcW w:w="7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E9DD" w14:textId="77777777" w:rsidR="001E5587" w:rsidRDefault="001E5587"/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8F0B" w14:textId="77777777" w:rsidR="001E5587" w:rsidRDefault="001E5587"/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3E9D" w14:textId="77777777" w:rsidR="001E5587" w:rsidRDefault="001E5587"/>
        </w:tc>
      </w:tr>
      <w:tr w:rsidR="001E5587" w14:paraId="793F4C73" w14:textId="77777777" w:rsidTr="00583F85">
        <w:trPr>
          <w:trHeight w:hRule="exact" w:val="350"/>
        </w:trPr>
        <w:tc>
          <w:tcPr>
            <w:tcW w:w="15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B671B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 Географическое изучение Земли</w:t>
            </w:r>
          </w:p>
        </w:tc>
      </w:tr>
      <w:tr w:rsidR="001E5587" w14:paraId="723F3C86" w14:textId="77777777" w:rsidTr="00583F85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4C939" w14:textId="77777777" w:rsidR="001E5587" w:rsidRDefault="007B57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8437C" w14:textId="77777777" w:rsidR="001E5587" w:rsidRPr="007B57A6" w:rsidRDefault="007B57A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Введение.</w:t>
            </w:r>
          </w:p>
          <w:p w14:paraId="3391B33B" w14:textId="77777777" w:rsidR="001E5587" w:rsidRPr="007B57A6" w:rsidRDefault="007B57A6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География - наука о планете Земля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5A756" w14:textId="77777777" w:rsidR="001E5587" w:rsidRDefault="007B57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18454" w14:textId="77777777" w:rsidR="001E5587" w:rsidRDefault="007B57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E6E8C" w14:textId="77777777" w:rsidR="001E5587" w:rsidRDefault="007B57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3B724" w14:textId="77777777" w:rsidR="001E5587" w:rsidRDefault="007B57A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06.09.2022 13.09.2022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5C874" w14:textId="77777777" w:rsidR="001E5587" w:rsidRPr="007B57A6" w:rsidRDefault="007B57A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географических объектов, процессов и явлений, изучаемых различными ветвями географической науки; приводить примеры методов исследований, применяемых в географии;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7E4F5" w14:textId="77777777" w:rsidR="001E5587" w:rsidRDefault="007B57A6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7442C" w14:textId="77777777" w:rsidR="001E5587" w:rsidRDefault="007B57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учи.ру</w:t>
            </w:r>
          </w:p>
        </w:tc>
      </w:tr>
      <w:tr w:rsidR="001E5587" w14:paraId="38D44230" w14:textId="77777777" w:rsidTr="00583F85">
        <w:trPr>
          <w:trHeight w:hRule="exact" w:val="36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01DA23" w14:textId="77777777" w:rsidR="001E5587" w:rsidRDefault="007B57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A5B7E" w14:textId="77777777" w:rsidR="001E5587" w:rsidRDefault="007B57A6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История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географических открытий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49E1A" w14:textId="77777777" w:rsidR="001E5587" w:rsidRDefault="007B57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24788" w14:textId="77777777" w:rsidR="001E5587" w:rsidRDefault="007B57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ED816" w14:textId="77777777" w:rsidR="001E5587" w:rsidRDefault="007B57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4C03A" w14:textId="77777777" w:rsidR="001E5587" w:rsidRDefault="007B57A6" w:rsidP="007B57A6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20.09.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2022 08.11.2022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F363B" w14:textId="77777777" w:rsidR="001E5587" w:rsidRPr="007B57A6" w:rsidRDefault="007B57A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великих путешественников в географическое изучение Земли, описывать и сравнивать маршруты их путешествий;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вклад российских путешественников и исследователей в географическое изучение Земли, описывать маршруты их путешествий;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XVII</w:t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вв , современные географические исследования и открытия);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способы получения географической информации на разных этапах географического изучения Земли;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географические карты (при выполнении практической работы № 3);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текстовую информацию в графической форме (при выполнении практической работы № 1); 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картографических источниках аргументы, обосновывающие ответы на вопросы (при выполнении практической работы № 2);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способы представления информации в картографической форме (при выполнении практических работ № 1);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04202" w14:textId="77777777" w:rsidR="001E5587" w:rsidRPr="007B57A6" w:rsidRDefault="007B57A6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138FD" w14:textId="77777777" w:rsidR="001E5587" w:rsidRDefault="007B57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Якласс</w:t>
            </w:r>
          </w:p>
        </w:tc>
      </w:tr>
      <w:tr w:rsidR="001E5587" w14:paraId="7CF8CAD0" w14:textId="77777777" w:rsidTr="00583F85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C0414" w14:textId="77777777" w:rsidR="001E5587" w:rsidRDefault="007B57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54888" w14:textId="77777777" w:rsidR="001E5587" w:rsidRDefault="007B57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2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C7E5F" w14:textId="77777777" w:rsidR="001E5587" w:rsidRDefault="001E5587"/>
        </w:tc>
      </w:tr>
      <w:tr w:rsidR="001E5587" w14:paraId="0CB13720" w14:textId="77777777" w:rsidTr="00583F85">
        <w:trPr>
          <w:trHeight w:hRule="exact" w:val="348"/>
        </w:trPr>
        <w:tc>
          <w:tcPr>
            <w:tcW w:w="150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998A0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Изображения земной поверхности</w:t>
            </w:r>
          </w:p>
        </w:tc>
      </w:tr>
      <w:tr w:rsidR="001E5587" w14:paraId="3DB0A2AC" w14:textId="77777777" w:rsidTr="00583F85">
        <w:trPr>
          <w:trHeight w:hRule="exact" w:val="24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C89FD" w14:textId="77777777" w:rsidR="001E5587" w:rsidRDefault="007B57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66DB3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Планы местности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B4E1C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05918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6CE26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F7F3F" w14:textId="77777777" w:rsidR="007B57A6" w:rsidRPr="007B57A6" w:rsidRDefault="007B57A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vertAlign w:val="sub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vertAlign w:val="subscript"/>
                <w:lang w:val="ru-RU"/>
              </w:rPr>
              <w:t>15.11</w:t>
            </w:r>
            <w:r w:rsidRPr="007B57A6">
              <w:rPr>
                <w:rFonts w:ascii="Times New Roman" w:eastAsia="Times New Roman" w:hAnsi="Times New Roman" w:cs="Times New Roman"/>
                <w:color w:val="000000"/>
                <w:w w:val="97"/>
                <w:vertAlign w:val="subscript"/>
                <w:lang w:val="ru-RU"/>
              </w:rPr>
              <w:t>.2022</w:t>
            </w:r>
          </w:p>
          <w:p w14:paraId="70013587" w14:textId="77777777" w:rsidR="001E5587" w:rsidRPr="007B57A6" w:rsidRDefault="007B57A6" w:rsidP="007B57A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vertAlign w:val="subscript"/>
                <w:lang w:val="ru-RU"/>
              </w:rPr>
              <w:t xml:space="preserve">  13.</w:t>
            </w:r>
            <w:r w:rsidRPr="007B57A6">
              <w:rPr>
                <w:rFonts w:ascii="Times New Roman" w:hAnsi="Times New Roman" w:cs="Times New Roman"/>
                <w:vertAlign w:val="subscript"/>
                <w:lang w:val="ru-RU"/>
              </w:rPr>
              <w:t>12.2022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F6B3C" w14:textId="77777777" w:rsidR="001E5587" w:rsidRPr="007B57A6" w:rsidRDefault="007B57A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плану расстояния между объектами на местности (при выполнении практической работы №1);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 по плану (при выполнении практической работы № 1);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описание маршрута по плану местности (при выполнении практической работы № 2); проводить по плану несложное географическое исследование (при выполнении практической работы № 2); объяснять причины достижения (недостижения) результатов деятельности, давать оценку приобретённому опыту; оценивать соответствие результата цели (привыпонении практической работы № 2);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1CBEA" w14:textId="77777777" w:rsidR="001E5587" w:rsidRPr="007B57A6" w:rsidRDefault="007B57A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8B83C" w14:textId="77777777" w:rsidR="001E5587" w:rsidRDefault="007B57A6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учи.ру, РЭШ</w:t>
            </w:r>
          </w:p>
        </w:tc>
      </w:tr>
    </w:tbl>
    <w:p w14:paraId="3C5D8843" w14:textId="77777777" w:rsidR="001E5587" w:rsidRDefault="001E5587">
      <w:pPr>
        <w:autoSpaceDE w:val="0"/>
        <w:autoSpaceDN w:val="0"/>
        <w:spacing w:after="0" w:line="14" w:lineRule="exact"/>
      </w:pPr>
    </w:p>
    <w:p w14:paraId="6B413BC4" w14:textId="77777777" w:rsidR="00625056" w:rsidRDefault="00625056"/>
    <w:p w14:paraId="409ECEB5" w14:textId="77777777" w:rsidR="00625056" w:rsidRDefault="00625056" w:rsidP="00625056">
      <w:pPr>
        <w:tabs>
          <w:tab w:val="left" w:pos="3456"/>
        </w:tabs>
      </w:pPr>
      <w:r>
        <w:lastRenderedPageBreak/>
        <w:tab/>
      </w:r>
    </w:p>
    <w:p w14:paraId="276CBD03" w14:textId="77777777" w:rsidR="001E5587" w:rsidRDefault="001E558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78"/>
        <w:gridCol w:w="528"/>
        <w:gridCol w:w="1104"/>
        <w:gridCol w:w="1140"/>
        <w:gridCol w:w="866"/>
        <w:gridCol w:w="7516"/>
        <w:gridCol w:w="1092"/>
        <w:gridCol w:w="1382"/>
      </w:tblGrid>
      <w:tr w:rsidR="001E5587" w14:paraId="41D37EA9" w14:textId="77777777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9BEBF7" w14:textId="77777777" w:rsidR="001E5587" w:rsidRDefault="007B57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82E56" w14:textId="77777777" w:rsidR="001E5587" w:rsidRDefault="007B57A6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Географические карты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65749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F4E48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AF3ED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CA7C9" w14:textId="77777777" w:rsidR="001E5587" w:rsidRPr="007B57A6" w:rsidRDefault="007B57A6" w:rsidP="007B57A6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20.12.2022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31.01.202</w:t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D97F3" w14:textId="77777777" w:rsidR="001E5587" w:rsidRPr="007B57A6" w:rsidRDefault="007B57A6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«параллель» и «меридиан»;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направления, расстояния и географические координаты по картам (при выполнении практических работ № 1, 2);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и сравнивать абсолютные высоты географических объектов, сравнивать глубины морей и океанов по физическим картам;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результатов измерений расстояний между объектами по картам при помощи масштаба и при помощи градусной сети;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понятия «план местности» и «географическая карта»;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«географическая карта», «параллель», «меридиан» для решения учебных и (или) практико-ориентированных задач;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использования в различных жизненных ситуациях и хозяйственной деятельности людей географических карт, планов местности и геоинформационных систем (ГИС);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AF529" w14:textId="77777777" w:rsidR="001E5587" w:rsidRDefault="007B57A6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BDBFE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РЭШ</w:t>
            </w:r>
          </w:p>
        </w:tc>
      </w:tr>
      <w:tr w:rsidR="001E5587" w14:paraId="3CD74A01" w14:textId="7777777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EECA3" w14:textId="77777777" w:rsidR="001E5587" w:rsidRDefault="007B57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921D9" w14:textId="77777777" w:rsidR="001E5587" w:rsidRDefault="007B57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46C9B" w14:textId="77777777" w:rsidR="001E5587" w:rsidRDefault="001E5587"/>
        </w:tc>
      </w:tr>
      <w:tr w:rsidR="001E5587" w:rsidRPr="007B57A6" w14:paraId="48DA9DA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EDE15" w14:textId="77777777" w:rsidR="001E5587" w:rsidRPr="007B57A6" w:rsidRDefault="007B57A6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Земля - планета Солнечной системы</w:t>
            </w:r>
          </w:p>
        </w:tc>
      </w:tr>
      <w:tr w:rsidR="001E5587" w14:paraId="63C5E86A" w14:textId="77777777">
        <w:trPr>
          <w:trHeight w:hRule="exact" w:val="49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FCBB8" w14:textId="77777777" w:rsidR="001E5587" w:rsidRDefault="007B57A6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70B76" w14:textId="77777777" w:rsidR="001E5587" w:rsidRDefault="007B57A6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Земля - планета Солнечной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системы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FA1DB" w14:textId="77777777" w:rsidR="001E5587" w:rsidRDefault="007B57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12F4B" w14:textId="77777777" w:rsidR="001E5587" w:rsidRDefault="007B57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016D4" w14:textId="77777777" w:rsidR="001E5587" w:rsidRDefault="007B57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8A0E8" w14:textId="77777777" w:rsidR="001E5587" w:rsidRPr="007B57A6" w:rsidRDefault="007B57A6" w:rsidP="007B57A6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07.02.2023 07.03.</w:t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2023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1883F" w14:textId="77777777" w:rsidR="001E5587" w:rsidRPr="007B57A6" w:rsidRDefault="007B57A6">
            <w:pPr>
              <w:autoSpaceDE w:val="0"/>
              <w:autoSpaceDN w:val="0"/>
              <w:spacing w:before="76" w:after="0" w:line="257" w:lineRule="auto"/>
              <w:ind w:left="72" w:right="144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планет земной группы;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Землю и планеты Солнечной системы по заданным основаниям, связав с реальными ситуациями— освоения космоса;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влияние формы Земли на различие в количестве солнечного тепла, получаемого земной поверхностью на разных широтах;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понятия «земная ось», «географические полюсы», «тропики», «экватор», «полярные круги»,«пояса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смену времён года на Земле движением Земли вокруг Солнца и постоянным наклоном земной оси к плоскости орбиты;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суточное вращение Земли осевым вращением Земли;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различия в продолжительности светового дня в течение года на разных широтах;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формы, размеров и движений Земли на мир живой и неживой природы;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закономерности изменения продолжительности светового дня от экватора к полюсам в дни солнцестояний на основе предоставленных данных;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научную гипотезу и научный факт;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4B9EB" w14:textId="77777777" w:rsidR="001E5587" w:rsidRPr="007B57A6" w:rsidRDefault="007B57A6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D4ED3" w14:textId="77777777" w:rsidR="001E5587" w:rsidRDefault="007B57A6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РЭШ, учи.ру</w:t>
            </w:r>
          </w:p>
        </w:tc>
      </w:tr>
      <w:tr w:rsidR="001E5587" w14:paraId="0255FB72" w14:textId="7777777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21CC6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6B1D8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1841C" w14:textId="77777777" w:rsidR="001E5587" w:rsidRDefault="001E5587"/>
        </w:tc>
      </w:tr>
      <w:tr w:rsidR="001E5587" w14:paraId="73D28AE6" w14:textId="77777777">
        <w:trPr>
          <w:trHeight w:hRule="exact" w:val="33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9BECA7" w14:textId="77777777" w:rsidR="001E5587" w:rsidRDefault="007B57A6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Оболочки Земли</w:t>
            </w:r>
          </w:p>
        </w:tc>
      </w:tr>
    </w:tbl>
    <w:p w14:paraId="6F278E4A" w14:textId="77777777" w:rsidR="001E5587" w:rsidRDefault="001E5587">
      <w:pPr>
        <w:autoSpaceDE w:val="0"/>
        <w:autoSpaceDN w:val="0"/>
        <w:spacing w:after="0" w:line="14" w:lineRule="exact"/>
      </w:pPr>
    </w:p>
    <w:p w14:paraId="5B8AAD15" w14:textId="77777777" w:rsidR="001E5587" w:rsidRDefault="001E5587">
      <w:pPr>
        <w:sectPr w:rsidR="001E5587">
          <w:pgSz w:w="16840" w:h="11900"/>
          <w:pgMar w:top="284" w:right="640" w:bottom="115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21EF6BC" w14:textId="77777777" w:rsidR="001E5587" w:rsidRDefault="001E558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478"/>
        <w:gridCol w:w="528"/>
        <w:gridCol w:w="1104"/>
        <w:gridCol w:w="1140"/>
        <w:gridCol w:w="866"/>
        <w:gridCol w:w="7516"/>
        <w:gridCol w:w="1092"/>
        <w:gridCol w:w="1382"/>
      </w:tblGrid>
      <w:tr w:rsidR="001E5587" w14:paraId="6A36EFA4" w14:textId="77777777">
        <w:trPr>
          <w:trHeight w:hRule="exact" w:val="70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C9105" w14:textId="77777777" w:rsidR="001E5587" w:rsidRDefault="007B57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43713" w14:textId="77777777" w:rsidR="001E5587" w:rsidRDefault="007B57A6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Литосфера 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каменная оболочка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1879A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C0586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CB2B6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0991A" w14:textId="77777777" w:rsidR="007B57A6" w:rsidRDefault="007B57A6" w:rsidP="007B57A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4.03.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2023</w:t>
            </w:r>
          </w:p>
          <w:p w14:paraId="34CE61FF" w14:textId="77777777" w:rsidR="007B57A6" w:rsidRDefault="007B57A6" w:rsidP="007B57A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02.05.2023</w:t>
            </w:r>
          </w:p>
          <w:p w14:paraId="6C924E86" w14:textId="77777777" w:rsidR="007B57A6" w:rsidRDefault="007B57A6" w:rsidP="007B57A6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  <w:p w14:paraId="43DB512F" w14:textId="77777777" w:rsidR="007B57A6" w:rsidRPr="007B57A6" w:rsidRDefault="007B57A6" w:rsidP="007B57A6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63E22" w14:textId="77777777" w:rsidR="001E5587" w:rsidRPr="007B57A6" w:rsidRDefault="007B57A6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внутренне строение Земли;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изученные минералы и горные породы, различать понятия «ядро», «мантия», «земная кора»,«мине-рал» и «горная порода»;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материковую и океаническую земную кору; приводить примеры горных пород разного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происхождения;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изученные горные породы по происхождению;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биологического видов выветривания;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«литосфера», «землетрясение», «вулкан», «литосферные плиты» для решения учебных и (или) практико-ориентированных задач;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причины землетрясений и вулканических извержений;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 и средств их предупреждения;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и обозначать на контурной карте материки и океаны, крупные формы рельефа Земли, острова различного происхождения;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горы и равнины;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горы и равнины по высоте;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горную систему или равнину по физической карте (при выполнении работы № 1);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действия внешних процессов рельефо- образования в своей местности;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полезных ископаемых своей местности;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изменений в литосфере в результате деятельности человека на примере своей местности, России и мира;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опасных природных явлений в литосфере;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сходные аргументы, подтверждающие движение литосферных плит, в различных источниках географической информации;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«эпицентр» и «очаг землетрясения» для анализа и интерпретации географической информации различных видов и форм представления;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A71D3" w14:textId="77777777" w:rsidR="001E5587" w:rsidRPr="007B57A6" w:rsidRDefault="007B57A6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D6C77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Якласс, РЭШ</w:t>
            </w:r>
          </w:p>
        </w:tc>
      </w:tr>
      <w:tr w:rsidR="001E5587" w14:paraId="13D5F627" w14:textId="77777777">
        <w:trPr>
          <w:trHeight w:hRule="exact" w:val="348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45253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71BA2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BFBC0" w14:textId="77777777" w:rsidR="001E5587" w:rsidRDefault="001E5587"/>
        </w:tc>
      </w:tr>
      <w:tr w:rsidR="001E5587" w14:paraId="491F829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10452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Заключение</w:t>
            </w:r>
          </w:p>
        </w:tc>
      </w:tr>
      <w:tr w:rsidR="001E5587" w14:paraId="5D080609" w14:textId="77777777">
        <w:trPr>
          <w:trHeight w:hRule="exact" w:val="29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11180" w14:textId="77777777" w:rsidR="001E5587" w:rsidRDefault="007B57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93C02" w14:textId="77777777" w:rsidR="001E5587" w:rsidRPr="007B57A6" w:rsidRDefault="007B57A6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Практикум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«Сезонные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изменения в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 своей местности»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FF0C4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47974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42059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9BB90" w14:textId="77777777" w:rsidR="001E5587" w:rsidRPr="007B57A6" w:rsidRDefault="007B57A6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6.05.</w:t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2023</w:t>
            </w:r>
          </w:p>
        </w:tc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D7D38" w14:textId="77777777" w:rsidR="001E5587" w:rsidRPr="007B57A6" w:rsidRDefault="007B57A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причины и следствия географических явлений;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Солнца на мир живой и неживой природы;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результаты наблюдений;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выбирать форму представления результатов наблюдений за отдельными компонентами природы;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результаты наблюдений в табличной, графической форме, описания);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 предположения, объясняющие результаты наблюдений;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суждения, выражать свою точку зрения о взаимосвязях между изменениями компонентов природы;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подбирать доводы для обоснования своего мнения;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предположения, объясняющие результаты наблюдений на основе полученных за год географических знаний;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9BB91" w14:textId="77777777" w:rsidR="001E5587" w:rsidRDefault="007B57A6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D6491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</w:p>
        </w:tc>
      </w:tr>
    </w:tbl>
    <w:p w14:paraId="17DC6EAC" w14:textId="77777777" w:rsidR="001E5587" w:rsidRDefault="001E5587">
      <w:pPr>
        <w:autoSpaceDE w:val="0"/>
        <w:autoSpaceDN w:val="0"/>
        <w:spacing w:after="0" w:line="14" w:lineRule="exact"/>
      </w:pPr>
    </w:p>
    <w:p w14:paraId="7E8E896F" w14:textId="77777777" w:rsidR="001E5587" w:rsidRDefault="001E5587">
      <w:pPr>
        <w:sectPr w:rsidR="001E5587">
          <w:pgSz w:w="16840" w:h="11900"/>
          <w:pgMar w:top="284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D3B5612" w14:textId="77777777" w:rsidR="001E5587" w:rsidRDefault="001E558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874"/>
        <w:gridCol w:w="528"/>
        <w:gridCol w:w="1104"/>
        <w:gridCol w:w="1140"/>
        <w:gridCol w:w="10856"/>
      </w:tblGrid>
      <w:tr w:rsidR="001E5587" w14:paraId="5F0FC057" w14:textId="77777777">
        <w:trPr>
          <w:trHeight w:hRule="exact" w:val="34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1B600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FE016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48DC5" w14:textId="77777777" w:rsidR="001E5587" w:rsidRDefault="001E5587"/>
        </w:tc>
      </w:tr>
      <w:tr w:rsidR="001E5587" w14:paraId="5047BB05" w14:textId="77777777">
        <w:trPr>
          <w:trHeight w:hRule="exact" w:val="34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2BA85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A7641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771DB" w14:textId="77777777" w:rsidR="001E5587" w:rsidRDefault="001E5587"/>
        </w:tc>
      </w:tr>
      <w:tr w:rsidR="001E5587" w14:paraId="1FC19981" w14:textId="77777777">
        <w:trPr>
          <w:trHeight w:hRule="exact" w:val="71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E8E33" w14:textId="77777777" w:rsidR="001E5587" w:rsidRPr="007B57A6" w:rsidRDefault="007B57A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21D21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47CB1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055F6" w14:textId="77777777" w:rsidR="001E5587" w:rsidRDefault="007B57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E9907" w14:textId="77777777" w:rsidR="001E5587" w:rsidRDefault="001E5587"/>
        </w:tc>
      </w:tr>
    </w:tbl>
    <w:p w14:paraId="612ABC5C" w14:textId="77777777" w:rsidR="001E5587" w:rsidRDefault="001E5587">
      <w:pPr>
        <w:autoSpaceDE w:val="0"/>
        <w:autoSpaceDN w:val="0"/>
        <w:spacing w:after="0" w:line="14" w:lineRule="exact"/>
      </w:pPr>
    </w:p>
    <w:p w14:paraId="3F88EEBD" w14:textId="77777777" w:rsidR="001E5587" w:rsidRDefault="001E5587">
      <w:pPr>
        <w:sectPr w:rsidR="001E558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33B8FEC" w14:textId="77777777" w:rsidR="001E5587" w:rsidRDefault="001E5587">
      <w:pPr>
        <w:autoSpaceDE w:val="0"/>
        <w:autoSpaceDN w:val="0"/>
        <w:spacing w:after="78" w:line="220" w:lineRule="exact"/>
      </w:pPr>
    </w:p>
    <w:p w14:paraId="1F0CFA3F" w14:textId="77777777" w:rsidR="001E5587" w:rsidRDefault="007B57A6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E5587" w14:paraId="00ACC343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90E7E" w14:textId="77777777" w:rsidR="001E5587" w:rsidRDefault="007B57A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DCCD1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74DFB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79124" w14:textId="77777777" w:rsidR="001E5587" w:rsidRDefault="007B57A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7EEB1" w14:textId="77777777" w:rsidR="001E5587" w:rsidRDefault="007B57A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1E5587" w14:paraId="58681E96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9556" w14:textId="77777777" w:rsidR="001E5587" w:rsidRDefault="001E558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06B1" w14:textId="77777777" w:rsidR="001E5587" w:rsidRDefault="001E5587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6A2D2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1290E" w14:textId="77777777" w:rsidR="001E5587" w:rsidRDefault="007B57A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0E4F7" w14:textId="77777777" w:rsidR="001E5587" w:rsidRDefault="007B57A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C9A44" w14:textId="77777777" w:rsidR="001E5587" w:rsidRDefault="001E5587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07EF" w14:textId="77777777" w:rsidR="001E5587" w:rsidRDefault="001E5587"/>
        </w:tc>
      </w:tr>
      <w:tr w:rsidR="001E5587" w14:paraId="63317A9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A3443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3CB06" w14:textId="77777777" w:rsidR="001E5587" w:rsidRPr="007B57A6" w:rsidRDefault="007B57A6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География- наука о планете Земля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09978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C66D6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1FC34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53646" w14:textId="77777777" w:rsidR="001E5587" w:rsidRDefault="007B57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FFE0A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5587" w14:paraId="0E37F269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97642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AACAD" w14:textId="77777777" w:rsidR="001E5587" w:rsidRPr="007B57A6" w:rsidRDefault="007B57A6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№1 "Организация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фенологических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наблюдений в природе"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F3580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44260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30C4F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BE559" w14:textId="77777777" w:rsidR="001E5587" w:rsidRDefault="007B57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3A7F70" w14:textId="77777777" w:rsidR="001E5587" w:rsidRDefault="007B57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5587" w14:paraId="0A39B0D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B7067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3D31F" w14:textId="77777777" w:rsidR="001E5587" w:rsidRPr="007B57A6" w:rsidRDefault="007B57A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 мире в древности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70C79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67159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732AE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024C4" w14:textId="77777777" w:rsidR="001E5587" w:rsidRDefault="007B57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F27E1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5587" w14:paraId="27DF76E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0FFBD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FF03D" w14:textId="77777777" w:rsidR="001E5587" w:rsidRDefault="007B57A6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05AA7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2BAAB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011A8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22435" w14:textId="77777777" w:rsidR="001E5587" w:rsidRDefault="007B57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3FEB6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5587" w14:paraId="1EC079F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E0DC73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5F687" w14:textId="77777777" w:rsidR="001E5587" w:rsidRDefault="007B57A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Эпоха Великих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географических открытий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F6F37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A401D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A55AD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5B013" w14:textId="77777777" w:rsidR="001E5587" w:rsidRDefault="007B57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0CE21" w14:textId="77777777" w:rsidR="001E5587" w:rsidRDefault="007B57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E5587" w14:paraId="77EEB23C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3D87D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5127E" w14:textId="77777777" w:rsidR="001E5587" w:rsidRPr="007B57A6" w:rsidRDefault="007B57A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№2 Обозначение на контурной карте маршрутов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путешествий и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объектов открытых в разное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358DE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52878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E6C0C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3C3ED" w14:textId="77777777" w:rsidR="001E5587" w:rsidRDefault="007B57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04473" w14:textId="77777777" w:rsidR="001E5587" w:rsidRDefault="007B57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5587" w14:paraId="5434502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8AC6C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B7230" w14:textId="77777777" w:rsidR="001E5587" w:rsidRDefault="007B57A6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 открытия 17-19 веков.Тестирование.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89C2A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BD358" w14:textId="77777777" w:rsidR="001E5587" w:rsidRPr="00824352" w:rsidRDefault="008243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7B9E0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2973A" w14:textId="77777777" w:rsidR="001E5587" w:rsidRDefault="007B57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03F2D" w14:textId="77777777" w:rsidR="001E5587" w:rsidRDefault="007B57A6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1E5587" w14:paraId="76C7C09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4BC57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A4852" w14:textId="77777777" w:rsidR="001E5587" w:rsidRDefault="007B57A6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Географические открытия в 20 веке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54F39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1D2AF4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5A609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F877A" w14:textId="77777777" w:rsidR="001E5587" w:rsidRDefault="007B57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D35D9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5587" w14:paraId="3F9D7AD8" w14:textId="77777777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34288" w14:textId="77777777" w:rsidR="001E5587" w:rsidRDefault="007B57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8C3CBE" w14:textId="77777777" w:rsidR="001E5587" w:rsidRPr="007B57A6" w:rsidRDefault="007B57A6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№3 "Сравнение карт Птолемея и Эратосфена с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современными картами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2F6A0" w14:textId="77777777" w:rsidR="001E5587" w:rsidRDefault="007B57A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C3B68" w14:textId="77777777" w:rsidR="001E5587" w:rsidRDefault="007B57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FD21B" w14:textId="77777777" w:rsidR="001E5587" w:rsidRDefault="007B57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C4108" w14:textId="77777777" w:rsidR="001E5587" w:rsidRDefault="007B57A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7A6FA" w14:textId="77777777" w:rsidR="001E5587" w:rsidRDefault="007B57A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5587" w14:paraId="1D97C016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E88E3" w14:textId="77777777" w:rsidR="001E5587" w:rsidRDefault="007B57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62CD3" w14:textId="77777777" w:rsidR="001E5587" w:rsidRDefault="007B57A6">
            <w:pPr>
              <w:autoSpaceDE w:val="0"/>
              <w:autoSpaceDN w:val="0"/>
              <w:spacing w:before="98" w:after="0"/>
              <w:ind w:left="72"/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Условные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29BFB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6B371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EC5ED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BE0B4" w14:textId="77777777" w:rsidR="001E5587" w:rsidRDefault="007B57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8176E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5587" w:rsidRPr="007B57A6" w14:paraId="06F9B909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0DFD6" w14:textId="77777777" w:rsidR="001E5587" w:rsidRDefault="007B57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7F865" w14:textId="77777777" w:rsidR="001E5587" w:rsidRPr="007B57A6" w:rsidRDefault="007B57A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масштаба.Перевод масштаба из одного вида в другой. Определение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расстояний по плану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местности.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12ADC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6108A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55713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A3EAE" w14:textId="77777777" w:rsidR="001E5587" w:rsidRDefault="007B57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37DB1" w14:textId="77777777" w:rsidR="001E5587" w:rsidRPr="007B57A6" w:rsidRDefault="007B57A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14:paraId="353C378E" w14:textId="77777777" w:rsidR="001E5587" w:rsidRPr="007B57A6" w:rsidRDefault="001E5587">
      <w:pPr>
        <w:autoSpaceDE w:val="0"/>
        <w:autoSpaceDN w:val="0"/>
        <w:spacing w:after="0" w:line="14" w:lineRule="exact"/>
        <w:rPr>
          <w:lang w:val="ru-RU"/>
        </w:rPr>
      </w:pPr>
    </w:p>
    <w:p w14:paraId="622C1FA5" w14:textId="77777777" w:rsidR="001E5587" w:rsidRPr="007B57A6" w:rsidRDefault="001E5587">
      <w:pPr>
        <w:rPr>
          <w:lang w:val="ru-RU"/>
        </w:rPr>
        <w:sectPr w:rsidR="001E5587" w:rsidRPr="007B57A6">
          <w:pgSz w:w="11900" w:h="16840"/>
          <w:pgMar w:top="298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1C6EDB5" w14:textId="77777777" w:rsidR="001E5587" w:rsidRPr="007B57A6" w:rsidRDefault="001E558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E5587" w14:paraId="610E5DCE" w14:textId="77777777" w:rsidTr="009514A9">
        <w:trPr>
          <w:trHeight w:hRule="exact" w:val="29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A20C1" w14:textId="77777777" w:rsidR="001E5587" w:rsidRDefault="007B57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76A73" w14:textId="77777777" w:rsidR="001E5587" w:rsidRPr="007B57A6" w:rsidRDefault="007B57A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на плане местности неровностей земной поверхности.</w:t>
            </w:r>
          </w:p>
          <w:p w14:paraId="1EEB8B8E" w14:textId="77777777" w:rsidR="001E5587" w:rsidRPr="009514A9" w:rsidRDefault="007B57A6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9514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Абсолютная и </w:t>
            </w:r>
            <w:r w:rsidRPr="009514A9">
              <w:rPr>
                <w:lang w:val="ru-RU"/>
              </w:rPr>
              <w:br/>
            </w:r>
            <w:r w:rsidRPr="009514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относительная высота.</w:t>
            </w:r>
            <w:r w:rsidR="009514A9"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Ориентирование по плану местности. Стороны </w:t>
            </w:r>
            <w:r w:rsidR="009514A9" w:rsidRPr="007B57A6">
              <w:rPr>
                <w:lang w:val="ru-RU"/>
              </w:rPr>
              <w:br/>
            </w:r>
            <w:r w:rsidR="009514A9"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горизонта. Практическая работа №4 </w:t>
            </w:r>
            <w:r w:rsidR="009514A9" w:rsidRPr="007B57A6">
              <w:rPr>
                <w:lang w:val="ru-RU"/>
              </w:rPr>
              <w:br/>
            </w:r>
            <w:r w:rsidR="009514A9"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Ориентирование по плану местности направлений и расстояний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58EE4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7A588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6310A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43649" w14:textId="77777777" w:rsidR="001E5587" w:rsidRDefault="007B57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34658" w14:textId="77777777" w:rsidR="001E5587" w:rsidRPr="009514A9" w:rsidRDefault="007B57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  <w:r w:rsidR="009514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Практическая работа.</w:t>
            </w:r>
          </w:p>
        </w:tc>
      </w:tr>
      <w:tr w:rsidR="001E5587" w14:paraId="5E593977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19EBE" w14:textId="77777777" w:rsidR="001E5587" w:rsidRDefault="006C25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7B57A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3E958" w14:textId="77777777" w:rsidR="001E5587" w:rsidRPr="007B57A6" w:rsidRDefault="007B57A6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планов (план города, военные,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туристические и т.д.) и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области их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применен</w:t>
            </w:r>
            <w:r w:rsidR="009514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я.</w:t>
            </w:r>
            <w:r w:rsidR="009514A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B9470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BA3A64" w14:textId="77777777" w:rsidR="001E5587" w:rsidRPr="00824352" w:rsidRDefault="0082435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F06E4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81658" w14:textId="77777777" w:rsidR="001E5587" w:rsidRDefault="009514A9" w:rsidP="009514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06.</w:t>
            </w:r>
            <w:r w:rsidR="007B57A6">
              <w:rPr>
                <w:rFonts w:ascii="Times New Roman" w:eastAsia="Times New Roman" w:hAnsi="Times New Roman"/>
                <w:color w:val="000000"/>
                <w:sz w:val="24"/>
              </w:rPr>
              <w:t>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E0CAE" w14:textId="77777777" w:rsidR="001E5587" w:rsidRDefault="007B57A6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1E5587" w14:paraId="46DEF7A7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E644C" w14:textId="77777777" w:rsidR="001E5587" w:rsidRPr="006C25C3" w:rsidRDefault="006C25C3" w:rsidP="006C25C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A77D2" w14:textId="77777777" w:rsidR="001E5587" w:rsidRPr="007B57A6" w:rsidRDefault="007B57A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№5 "Составление маршрутов по плану местности"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3A6AF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E3090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9C57F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A9A63" w14:textId="77777777" w:rsidR="001E5587" w:rsidRDefault="009514A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  <w:r w:rsidR="007B57A6">
              <w:rPr>
                <w:rFonts w:ascii="Times New Roman" w:eastAsia="Times New Roman" w:hAnsi="Times New Roman"/>
                <w:color w:val="000000"/>
                <w:sz w:val="24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1AE78" w14:textId="77777777" w:rsidR="001E5587" w:rsidRDefault="007B57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5587" w:rsidRPr="00824352" w14:paraId="71D26E9D" w14:textId="77777777" w:rsidTr="00824352">
        <w:trPr>
          <w:trHeight w:hRule="exact" w:val="32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F9523" w14:textId="77777777" w:rsidR="001E5587" w:rsidRDefault="006C25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7B57A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946E5" w14:textId="77777777" w:rsidR="001E5587" w:rsidRPr="007B57A6" w:rsidRDefault="007B57A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Различие глобуса и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географических карт.</w:t>
            </w:r>
          </w:p>
          <w:p w14:paraId="33417750" w14:textId="77777777" w:rsidR="001E5587" w:rsidRPr="00824352" w:rsidRDefault="007B57A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Градусная сеть на карте и глобусе. </w:t>
            </w: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Параллели  и </w:t>
            </w:r>
            <w:r w:rsidRPr="00824352">
              <w:rPr>
                <w:lang w:val="ru-RU"/>
              </w:rPr>
              <w:br/>
            </w: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меридианы.</w:t>
            </w:r>
            <w:r w:rsidR="00824352"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Географические </w:t>
            </w:r>
            <w:r w:rsidR="00824352" w:rsidRPr="007B57A6">
              <w:rPr>
                <w:lang w:val="ru-RU"/>
              </w:rPr>
              <w:br/>
            </w:r>
            <w:r w:rsidR="00824352"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координаты. Широта и </w:t>
            </w:r>
            <w:r w:rsidR="00824352" w:rsidRPr="007B57A6">
              <w:rPr>
                <w:lang w:val="ru-RU"/>
              </w:rPr>
              <w:br/>
            </w:r>
            <w:r w:rsidR="00824352"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долгота и их определение на карте и глобусе.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B13C6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2795A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67D96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BCC221" w14:textId="77777777" w:rsidR="001E5587" w:rsidRPr="00824352" w:rsidRDefault="00824352" w:rsidP="0082435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</w:t>
            </w:r>
            <w:r w:rsidR="007B57A6"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702F46" w14:textId="77777777" w:rsidR="001E5587" w:rsidRPr="00824352" w:rsidRDefault="007B57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E5587" w14:paraId="5F12E217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A633D" w14:textId="77777777" w:rsidR="001E5587" w:rsidRPr="00824352" w:rsidRDefault="006C25C3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16</w:t>
            </w:r>
            <w:r w:rsidR="007B57A6"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DEBB6" w14:textId="77777777" w:rsidR="001E5587" w:rsidRDefault="007B57A6">
            <w:pPr>
              <w:autoSpaceDE w:val="0"/>
              <w:autoSpaceDN w:val="0"/>
              <w:spacing w:before="100" w:after="0" w:line="283" w:lineRule="auto"/>
              <w:ind w:left="72" w:right="144"/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координаты. Определение расстояний и направлений на карте. </w:t>
            </w: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824352">
              <w:rPr>
                <w:lang w:val="ru-RU"/>
              </w:rPr>
              <w:br/>
            </w: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№6 "Опреде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ление по карте направлений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расстояний"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862B6" w14:textId="77777777" w:rsidR="001E5587" w:rsidRDefault="007B57A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F9F6F" w14:textId="77777777" w:rsidR="001E5587" w:rsidRDefault="007B57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42B74" w14:textId="77777777" w:rsidR="001E5587" w:rsidRDefault="007B57A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401F1" w14:textId="77777777" w:rsidR="001E5587" w:rsidRPr="00824352" w:rsidRDefault="00824352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7.12.2023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B5D9B" w14:textId="77777777" w:rsidR="001E5587" w:rsidRDefault="007B57A6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5587" w14:paraId="300F6AE3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883F0" w14:textId="77777777" w:rsidR="001E5587" w:rsidRDefault="006C25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7B57A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A8A7F" w14:textId="77777777" w:rsidR="001E5587" w:rsidRPr="007B57A6" w:rsidRDefault="007B57A6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№7 "Определение по карте географических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координат"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FEACC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F8AF2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242E6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D5B5B" w14:textId="77777777" w:rsidR="001E5587" w:rsidRDefault="00824352" w:rsidP="0082435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</w:t>
            </w:r>
            <w:r w:rsidR="007B57A6">
              <w:rPr>
                <w:rFonts w:ascii="Times New Roman" w:eastAsia="Times New Roman" w:hAnsi="Times New Roman"/>
                <w:color w:val="000000"/>
                <w:sz w:val="24"/>
              </w:rPr>
              <w:t xml:space="preserve">01.2023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677D2" w14:textId="77777777" w:rsidR="001E5587" w:rsidRDefault="007B57A6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5A8457C3" w14:textId="77777777" w:rsidR="001E5587" w:rsidRDefault="001E5587">
      <w:pPr>
        <w:autoSpaceDE w:val="0"/>
        <w:autoSpaceDN w:val="0"/>
        <w:spacing w:after="0" w:line="14" w:lineRule="exact"/>
      </w:pPr>
    </w:p>
    <w:p w14:paraId="2227C7C2" w14:textId="77777777" w:rsidR="001E5587" w:rsidRDefault="001E5587">
      <w:pPr>
        <w:sectPr w:rsidR="001E5587" w:rsidSect="00583F85">
          <w:pgSz w:w="16840" w:h="11900" w:orient="landscape"/>
          <w:pgMar w:top="650" w:right="782" w:bottom="666" w:left="284" w:header="720" w:footer="720" w:gutter="0"/>
          <w:cols w:space="720" w:equalWidth="0">
            <w:col w:w="10584" w:space="0"/>
          </w:cols>
          <w:docGrid w:linePitch="360"/>
        </w:sectPr>
      </w:pPr>
    </w:p>
    <w:p w14:paraId="6B2710E0" w14:textId="77777777" w:rsidR="001E5587" w:rsidRDefault="001E558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E5587" w14:paraId="76F59B90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F5271" w14:textId="77777777" w:rsidR="001E5587" w:rsidRDefault="006C25C3" w:rsidP="006C25C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</w:t>
            </w:r>
          </w:p>
          <w:p w14:paraId="4ACA96A3" w14:textId="77777777" w:rsidR="006C25C3" w:rsidRDefault="006C25C3" w:rsidP="006C25C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14:paraId="5901C008" w14:textId="77777777" w:rsidR="006C25C3" w:rsidRDefault="006C25C3" w:rsidP="006C25C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14:paraId="3330E46C" w14:textId="77777777" w:rsidR="006C25C3" w:rsidRPr="006C25C3" w:rsidRDefault="006C25C3" w:rsidP="006C25C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7E430" w14:textId="77777777" w:rsidR="001E5587" w:rsidRPr="007B57A6" w:rsidRDefault="007B57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Искажения на картах.</w:t>
            </w:r>
          </w:p>
          <w:p w14:paraId="2ABA074A" w14:textId="77777777" w:rsidR="001E5587" w:rsidRPr="007B57A6" w:rsidRDefault="007B57A6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масштаба с помощью масштаба и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градусной сетки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6737B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9081B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8C629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6B7E8" w14:textId="77777777" w:rsidR="001E5587" w:rsidRDefault="00824352" w:rsidP="008243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24.01.</w:t>
            </w:r>
            <w:r w:rsidR="007B57A6"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A3525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5587" w:rsidRPr="00824352" w14:paraId="5C90E110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DDC52" w14:textId="77777777" w:rsidR="001E5587" w:rsidRDefault="006C25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19</w:t>
            </w:r>
            <w:r w:rsidR="007B57A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A1D1D" w14:textId="77777777" w:rsidR="001E5587" w:rsidRPr="007B57A6" w:rsidRDefault="007B57A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географических карт и их классификация. Способы изображения на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мелкомасштабных картах.</w:t>
            </w:r>
          </w:p>
          <w:p w14:paraId="289BCDE2" w14:textId="77777777" w:rsidR="001E5587" w:rsidRPr="007B57A6" w:rsidRDefault="007B57A6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 на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физических картах высот и глубин.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623C0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675FC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91A7D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A145C" w14:textId="77777777" w:rsidR="001E5587" w:rsidRPr="00824352" w:rsidRDefault="0082435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31.01</w:t>
            </w:r>
            <w:r w:rsidR="007B57A6"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BFD4A" w14:textId="77777777" w:rsidR="001E5587" w:rsidRPr="00824352" w:rsidRDefault="007B57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E5587" w:rsidRPr="00824352" w14:paraId="48B8C1F5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71335" w14:textId="77777777" w:rsidR="001E5587" w:rsidRPr="00824352" w:rsidRDefault="006C25C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</w:t>
            </w:r>
            <w:r w:rsidR="007B57A6"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89D6A" w14:textId="77777777" w:rsidR="001E5587" w:rsidRPr="007B57A6" w:rsidRDefault="007B57A6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Земля и Солнечная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система. Гипотезы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возникновения 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BB816" w14:textId="77777777" w:rsidR="001E5587" w:rsidRPr="00824352" w:rsidRDefault="007B57A6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1EFE4" w14:textId="77777777" w:rsidR="001E5587" w:rsidRPr="00824352" w:rsidRDefault="007B57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CFE1C" w14:textId="77777777" w:rsidR="001E5587" w:rsidRPr="00824352" w:rsidRDefault="007B57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D2A74" w14:textId="77777777" w:rsidR="001E5587" w:rsidRPr="00824352" w:rsidRDefault="007B57A6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2530B" w14:textId="77777777" w:rsidR="001E5587" w:rsidRPr="00824352" w:rsidRDefault="007B57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E5587" w14:paraId="0B5FE0A0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5C298" w14:textId="77777777" w:rsidR="001E5587" w:rsidRPr="00824352" w:rsidRDefault="006C25C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 w:rsidR="007B57A6"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74551" w14:textId="77777777" w:rsidR="001E5587" w:rsidRPr="007B57A6" w:rsidRDefault="007B57A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Форма, размеры Земли и их географические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следствия. Земная ось и географические полюсы. Смена времен года.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B1742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808DA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89725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B3B57" w14:textId="77777777" w:rsidR="001E5587" w:rsidRDefault="007B57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0245E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5587" w14:paraId="6869A6B4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90F9F" w14:textId="77777777" w:rsidR="001E5587" w:rsidRPr="006C25C3" w:rsidRDefault="006C25C3" w:rsidP="006C25C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93B20" w14:textId="77777777" w:rsidR="001E5587" w:rsidRPr="007B57A6" w:rsidRDefault="007B57A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Неравномерное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распределение солнечного тепла и света  на Земле.</w:t>
            </w:r>
          </w:p>
          <w:p w14:paraId="22FE17EA" w14:textId="77777777" w:rsidR="001E5587" w:rsidRPr="007B57A6" w:rsidRDefault="007B57A6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Пояса освещенности.</w:t>
            </w:r>
          </w:p>
          <w:p w14:paraId="08E824F5" w14:textId="77777777" w:rsidR="001E5587" w:rsidRDefault="007B57A6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Тропики и полярные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круги. Вращение Земли вокруг своей оси. Смена дня и ночи. Смена времен года.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Тестированеие.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E8047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C0341" w14:textId="77777777" w:rsidR="001E5587" w:rsidRPr="006C25C3" w:rsidRDefault="006C25C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597D4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E50DE" w14:textId="77777777" w:rsidR="001E5587" w:rsidRDefault="007B57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13EF9" w14:textId="77777777" w:rsidR="001E5587" w:rsidRDefault="007B57A6">
            <w:pPr>
              <w:autoSpaceDE w:val="0"/>
              <w:autoSpaceDN w:val="0"/>
              <w:spacing w:before="98" w:after="0" w:line="262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Тестирование;</w:t>
            </w:r>
          </w:p>
        </w:tc>
      </w:tr>
      <w:tr w:rsidR="001E5587" w14:paraId="153BDE1A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D35D6" w14:textId="77777777" w:rsidR="001E5587" w:rsidRDefault="006C25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7B57A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7228B" w14:textId="77777777" w:rsidR="001E5587" w:rsidRPr="007B57A6" w:rsidRDefault="007B57A6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№8 "Выявление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закономерности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продолжительности дня и высоты Солнца над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горизонтом в зависимости от географической широты и времени года"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4F322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02183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28758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EEBE5" w14:textId="77777777" w:rsidR="001E5587" w:rsidRDefault="007B57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CA17B" w14:textId="77777777" w:rsidR="001E5587" w:rsidRDefault="007B57A6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1E5587" w14:paraId="60BBBCEE" w14:textId="77777777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44CEF" w14:textId="77777777" w:rsidR="001E5587" w:rsidRPr="006C25C3" w:rsidRDefault="006C25C3" w:rsidP="006C25C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83D38" w14:textId="77777777" w:rsidR="001E5587" w:rsidRPr="007B57A6" w:rsidRDefault="007B57A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Литосфера- твердая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оболочка Земли. Методы изучения земных глубин.</w:t>
            </w:r>
          </w:p>
          <w:p w14:paraId="41E189BA" w14:textId="77777777" w:rsidR="001E5587" w:rsidRPr="007B57A6" w:rsidRDefault="007B57A6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Внутреннее строение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Земли. Виды земной коры.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D6C21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9F35E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A64FE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14A40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04.04.2023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A5B41" w14:textId="77777777" w:rsidR="001E5587" w:rsidRDefault="007B57A6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14:paraId="1D4BDB04" w14:textId="77777777" w:rsidR="001E5587" w:rsidRDefault="001E5587">
      <w:pPr>
        <w:autoSpaceDE w:val="0"/>
        <w:autoSpaceDN w:val="0"/>
        <w:spacing w:after="0" w:line="14" w:lineRule="exact"/>
      </w:pPr>
    </w:p>
    <w:p w14:paraId="021DF928" w14:textId="77777777" w:rsidR="001E5587" w:rsidRDefault="001E5587">
      <w:pPr>
        <w:sectPr w:rsidR="001E5587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2EC18B2" w14:textId="77777777" w:rsidR="001E5587" w:rsidRDefault="001E558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E5587" w14:paraId="17CE5C6C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C421A" w14:textId="77777777" w:rsidR="001E5587" w:rsidRDefault="006C25C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  <w:r w:rsidR="007B57A6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0BD55" w14:textId="77777777" w:rsidR="001E5587" w:rsidRPr="007B57A6" w:rsidRDefault="007B57A6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Горные породы, минералы и полезные ископаемые.</w:t>
            </w:r>
          </w:p>
          <w:p w14:paraId="3F6C3035" w14:textId="77777777" w:rsidR="001E5587" w:rsidRPr="007B57A6" w:rsidRDefault="007B57A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Классификация горных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пород по происхождению.</w:t>
            </w:r>
          </w:p>
          <w:p w14:paraId="34824249" w14:textId="77777777" w:rsidR="001E5587" w:rsidRDefault="007B57A6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 горных пород.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5CCFB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56039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93689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DF8B8" w14:textId="77777777" w:rsidR="001E5587" w:rsidRDefault="007B57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B613F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5587" w14:paraId="472CBBC7" w14:textId="77777777" w:rsidTr="00824352">
        <w:trPr>
          <w:trHeight w:hRule="exact" w:val="17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C46FE" w14:textId="77777777" w:rsidR="001E5587" w:rsidRPr="006C25C3" w:rsidRDefault="006C25C3" w:rsidP="006C25C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C5B1B" w14:textId="77777777" w:rsidR="001E5587" w:rsidRDefault="007B57A6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Движения литосферных плит. Землятрсения</w:t>
            </w:r>
            <w:r w:rsidR="00824352"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Движение литоферных плит. Образование </w:t>
            </w:r>
            <w:r w:rsidR="00824352" w:rsidRPr="007B57A6">
              <w:rPr>
                <w:lang w:val="ru-RU"/>
              </w:rPr>
              <w:br/>
            </w:r>
            <w:r w:rsidR="00824352"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вулканов.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01D09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6B06B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AE405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A6412" w14:textId="77777777" w:rsidR="001E5587" w:rsidRDefault="007B57A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DA842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E5587" w:rsidRPr="00824352" w14:paraId="58FB45D8" w14:textId="7777777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C9165" w14:textId="77777777" w:rsidR="001E5587" w:rsidRPr="006C25C3" w:rsidRDefault="006C25C3" w:rsidP="006C25C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289D6" w14:textId="77777777" w:rsidR="001E5587" w:rsidRPr="007B57A6" w:rsidRDefault="007B57A6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Рельеф земной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поверхности и методы его изучения. Равнины и горы, их различие по высоте.</w:t>
            </w:r>
          </w:p>
          <w:p w14:paraId="39FEAEC9" w14:textId="77777777" w:rsidR="001E5587" w:rsidRPr="007B57A6" w:rsidRDefault="007B57A6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Высочайшие горные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системы и крупнейшие равнины мира.</w:t>
            </w:r>
          </w:p>
          <w:p w14:paraId="7A8418E7" w14:textId="77777777" w:rsidR="001E5587" w:rsidRPr="007B57A6" w:rsidRDefault="007B57A6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№9 "Описание гор и равнин по физической карте".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C457D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291B8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D1A5C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8FF16" w14:textId="77777777" w:rsidR="001E5587" w:rsidRPr="00824352" w:rsidRDefault="0082435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25.04</w:t>
            </w:r>
            <w:r w:rsidR="007B57A6"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EA34B" w14:textId="77777777" w:rsidR="001E5587" w:rsidRPr="00824352" w:rsidRDefault="007B57A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1E5587" w:rsidRPr="00824352" w14:paraId="4030A920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341E4" w14:textId="77777777" w:rsidR="001E5587" w:rsidRPr="00824352" w:rsidRDefault="006C25C3" w:rsidP="006C25C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39A2E" w14:textId="77777777" w:rsidR="001E5587" w:rsidRPr="007B57A6" w:rsidRDefault="007B57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литосфера.</w:t>
            </w:r>
          </w:p>
          <w:p w14:paraId="616E7BB9" w14:textId="77777777" w:rsidR="001E5587" w:rsidRPr="007B57A6" w:rsidRDefault="007B57A6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 жизни людей в горах и на равнине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D5E11" w14:textId="77777777" w:rsidR="001E5587" w:rsidRPr="00824352" w:rsidRDefault="007B57A6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EA7AA" w14:textId="77777777" w:rsidR="001E5587" w:rsidRPr="00824352" w:rsidRDefault="007B57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2F767" w14:textId="77777777" w:rsidR="001E5587" w:rsidRPr="00824352" w:rsidRDefault="007B57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A11AC" w14:textId="77777777" w:rsidR="001E5587" w:rsidRPr="00824352" w:rsidRDefault="0082435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02</w:t>
            </w:r>
            <w:r w:rsidR="007B57A6"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4B280" w14:textId="77777777" w:rsidR="001E5587" w:rsidRPr="00824352" w:rsidRDefault="007B57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E5587" w14:paraId="23F601EC" w14:textId="77777777" w:rsidTr="006C25C3">
        <w:trPr>
          <w:trHeight w:hRule="exact" w:val="155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4F530" w14:textId="77777777" w:rsidR="001E5587" w:rsidRPr="00824352" w:rsidRDefault="006C25C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29</w:t>
            </w:r>
            <w:r w:rsidR="007B57A6"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EEDA1" w14:textId="77777777" w:rsidR="006C25C3" w:rsidRDefault="007B57A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Рельеф дна Мирового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океана. Острова и их типы по происхождению.</w:t>
            </w:r>
          </w:p>
          <w:p w14:paraId="1E7F265D" w14:textId="77777777" w:rsidR="001E5587" w:rsidRPr="007B57A6" w:rsidRDefault="006C25C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F6E6B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BADEE" w14:textId="77777777" w:rsidR="001E5587" w:rsidRPr="006C25C3" w:rsidRDefault="006C25C3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C39A2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BE234" w14:textId="77777777" w:rsidR="001E5587" w:rsidRDefault="0082435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  <w:r w:rsidR="007B57A6">
              <w:rPr>
                <w:rFonts w:ascii="Times New Roman" w:eastAsia="Times New Roman" w:hAnsi="Times New Roman"/>
                <w:color w:val="000000"/>
                <w:sz w:val="24"/>
              </w:rPr>
              <w:t>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1C360" w14:textId="77777777" w:rsidR="006C25C3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  <w:p w14:paraId="47911596" w14:textId="77777777" w:rsidR="001E5587" w:rsidRPr="006C25C3" w:rsidRDefault="006C25C3" w:rsidP="006C25C3">
            <w:pPr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1E5587" w:rsidRPr="00824352" w14:paraId="4686C70C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479D3" w14:textId="77777777" w:rsidR="001E5587" w:rsidRPr="006C25C3" w:rsidRDefault="006C25C3" w:rsidP="006C25C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26B3F" w14:textId="77777777" w:rsidR="001E5587" w:rsidRPr="007B57A6" w:rsidRDefault="007B57A6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Сезонные изменения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продолжительности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светового дня и высоты Солнца над горизонтом, температуры воздуха, поверхностных вод, и растительного и </w:t>
            </w:r>
            <w:r w:rsidRPr="007B57A6">
              <w:rPr>
                <w:lang w:val="ru-RU"/>
              </w:rPr>
              <w:br/>
            </w: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животного мира.</w:t>
            </w:r>
          </w:p>
          <w:p w14:paraId="0CC91054" w14:textId="77777777" w:rsidR="001E5587" w:rsidRPr="007B57A6" w:rsidRDefault="007B57A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№10 "Анализ фенологических наблюдений за погодой.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42216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C68FB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F4277E" w14:textId="77777777" w:rsidR="001E5587" w:rsidRDefault="007B57A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C0376" w14:textId="77777777" w:rsidR="001E5587" w:rsidRPr="00824352" w:rsidRDefault="00824352" w:rsidP="00824352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23.</w:t>
            </w:r>
            <w:r w:rsidR="007B57A6"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D94EB" w14:textId="77777777" w:rsidR="001E5587" w:rsidRPr="00824352" w:rsidRDefault="007B57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опрос;</w:t>
            </w:r>
          </w:p>
        </w:tc>
      </w:tr>
      <w:tr w:rsidR="001E5587" w:rsidRPr="00824352" w14:paraId="408D9AF7" w14:textId="77777777" w:rsidTr="006C25C3">
        <w:trPr>
          <w:trHeight w:hRule="exact" w:val="8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F02BB" w14:textId="77777777" w:rsidR="001E5587" w:rsidRPr="00824352" w:rsidRDefault="006C25C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31-</w:t>
            </w:r>
            <w:r w:rsidR="007B57A6"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8A4EF" w14:textId="77777777" w:rsidR="001E5587" w:rsidRPr="00824352" w:rsidRDefault="006C25C3" w:rsidP="006C25C3">
            <w:pPr>
              <w:ind w:firstLine="720"/>
              <w:rPr>
                <w:lang w:val="ru-RU"/>
              </w:rPr>
            </w:pPr>
            <w:r>
              <w:rPr>
                <w:lang w:val="ru-RU"/>
              </w:rPr>
              <w:t xml:space="preserve">Резерв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C5F55" w14:textId="77777777" w:rsidR="001E5587" w:rsidRPr="000E77C2" w:rsidRDefault="006C25C3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2191E" w14:textId="77777777" w:rsidR="001E5587" w:rsidRPr="000E77C2" w:rsidRDefault="001E558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A7A8D" w14:textId="77777777" w:rsidR="001E5587" w:rsidRPr="000E77C2" w:rsidRDefault="001E558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C4737" w14:textId="77777777" w:rsidR="001E5587" w:rsidRPr="00824352" w:rsidRDefault="001E5587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84FA93" w14:textId="77777777" w:rsidR="001E5587" w:rsidRPr="00824352" w:rsidRDefault="001E558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</w:p>
        </w:tc>
      </w:tr>
      <w:tr w:rsidR="001E5587" w:rsidRPr="00824352" w14:paraId="5FB12F8D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7ECD1A" w14:textId="77777777" w:rsidR="001E5587" w:rsidRPr="007B57A6" w:rsidRDefault="007B57A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B57A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F09FC" w14:textId="77777777" w:rsidR="001E5587" w:rsidRPr="00824352" w:rsidRDefault="007B57A6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EAA1D" w14:textId="77777777" w:rsidR="001E5587" w:rsidRPr="00824352" w:rsidRDefault="006C25C3" w:rsidP="006C25C3">
            <w:pPr>
              <w:tabs>
                <w:tab w:val="center" w:pos="841"/>
              </w:tabs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ab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102C3" w14:textId="77777777" w:rsidR="001E5587" w:rsidRPr="00824352" w:rsidRDefault="007B57A6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2435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3D6B9" w14:textId="77777777" w:rsidR="001E5587" w:rsidRPr="00824352" w:rsidRDefault="001E5587">
            <w:pPr>
              <w:rPr>
                <w:lang w:val="ru-RU"/>
              </w:rPr>
            </w:pPr>
          </w:p>
        </w:tc>
      </w:tr>
    </w:tbl>
    <w:p w14:paraId="2B7A24D7" w14:textId="77777777" w:rsidR="001E5587" w:rsidRPr="00824352" w:rsidRDefault="001E5587">
      <w:pPr>
        <w:autoSpaceDE w:val="0"/>
        <w:autoSpaceDN w:val="0"/>
        <w:spacing w:after="0" w:line="14" w:lineRule="exact"/>
        <w:rPr>
          <w:lang w:val="ru-RU"/>
        </w:rPr>
      </w:pPr>
    </w:p>
    <w:p w14:paraId="07E4262C" w14:textId="77777777" w:rsidR="001E5587" w:rsidRPr="00824352" w:rsidRDefault="001E5587">
      <w:pPr>
        <w:rPr>
          <w:lang w:val="ru-RU"/>
        </w:rPr>
        <w:sectPr w:rsidR="001E5587" w:rsidRPr="00824352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6992632" w14:textId="77777777" w:rsidR="001E5587" w:rsidRPr="00824352" w:rsidRDefault="001E5587">
      <w:pPr>
        <w:autoSpaceDE w:val="0"/>
        <w:autoSpaceDN w:val="0"/>
        <w:spacing w:after="78" w:line="220" w:lineRule="exact"/>
        <w:rPr>
          <w:lang w:val="ru-RU"/>
        </w:rPr>
      </w:pPr>
    </w:p>
    <w:p w14:paraId="4C5B3F8E" w14:textId="77777777" w:rsidR="001E5587" w:rsidRDefault="007B57A6">
      <w:pPr>
        <w:autoSpaceDE w:val="0"/>
        <w:autoSpaceDN w:val="0"/>
        <w:spacing w:after="0" w:line="230" w:lineRule="auto"/>
      </w:pPr>
      <w:r w:rsidRPr="0082435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ПРОЦЕССА </w:t>
      </w:r>
    </w:p>
    <w:p w14:paraId="63A1F9EF" w14:textId="77777777" w:rsidR="001E5587" w:rsidRDefault="007B57A6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7FE2D60" w14:textId="77777777" w:rsidR="001E5587" w:rsidRPr="007B57A6" w:rsidRDefault="007B57A6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Алексеев А.И., Николина В.В., Липкина Е.К. и другие. География, 5 класс/ Акционерное общество«Издательство «Просвещение»; </w:t>
      </w:r>
      <w:r w:rsidRPr="007B57A6">
        <w:rPr>
          <w:lang w:val="ru-RU"/>
        </w:rPr>
        <w:br/>
      </w:r>
      <w:r w:rsidRPr="007B57A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4D1F96C3" w14:textId="77777777" w:rsidR="001E5587" w:rsidRPr="007B57A6" w:rsidRDefault="007B57A6">
      <w:pPr>
        <w:autoSpaceDE w:val="0"/>
        <w:autoSpaceDN w:val="0"/>
        <w:spacing w:before="262" w:after="0" w:line="230" w:lineRule="auto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4FE79D57" w14:textId="77777777" w:rsidR="000E77C2" w:rsidRPr="000E77C2" w:rsidRDefault="000E77C2" w:rsidP="000E77C2">
      <w:pPr>
        <w:pStyle w:val="af"/>
        <w:spacing w:before="147"/>
        <w:ind w:left="107"/>
        <w:rPr>
          <w:lang w:val="ru-RU"/>
        </w:rPr>
      </w:pPr>
      <w:r w:rsidRPr="000E77C2">
        <w:rPr>
          <w:spacing w:val="-1"/>
          <w:lang w:val="ru-RU"/>
        </w:rPr>
        <w:t>Методические</w:t>
      </w:r>
      <w:r w:rsidRPr="000E77C2">
        <w:rPr>
          <w:spacing w:val="-9"/>
          <w:lang w:val="ru-RU"/>
        </w:rPr>
        <w:t xml:space="preserve"> </w:t>
      </w:r>
      <w:r w:rsidRPr="000E77C2">
        <w:rPr>
          <w:lang w:val="ru-RU"/>
        </w:rPr>
        <w:t>пособия</w:t>
      </w:r>
      <w:r w:rsidRPr="000E77C2">
        <w:rPr>
          <w:spacing w:val="-13"/>
          <w:lang w:val="ru-RU"/>
        </w:rPr>
        <w:t xml:space="preserve"> </w:t>
      </w:r>
      <w:r w:rsidRPr="000E77C2">
        <w:rPr>
          <w:lang w:val="ru-RU"/>
        </w:rPr>
        <w:t>и</w:t>
      </w:r>
      <w:r w:rsidRPr="000E77C2">
        <w:rPr>
          <w:spacing w:val="-6"/>
          <w:lang w:val="ru-RU"/>
        </w:rPr>
        <w:t xml:space="preserve"> </w:t>
      </w:r>
      <w:r w:rsidRPr="000E77C2">
        <w:rPr>
          <w:lang w:val="ru-RU"/>
        </w:rPr>
        <w:t>рекомендации</w:t>
      </w:r>
    </w:p>
    <w:p w14:paraId="038BFF08" w14:textId="77777777" w:rsidR="000E77C2" w:rsidRPr="000E77C2" w:rsidRDefault="000E77C2" w:rsidP="000E77C2">
      <w:pPr>
        <w:pStyle w:val="af"/>
        <w:spacing w:before="3"/>
        <w:rPr>
          <w:lang w:val="ru-RU"/>
        </w:rPr>
      </w:pPr>
    </w:p>
    <w:p w14:paraId="2CC38304" w14:textId="77777777" w:rsidR="001E5587" w:rsidRPr="007B57A6" w:rsidRDefault="007B57A6">
      <w:pPr>
        <w:autoSpaceDE w:val="0"/>
        <w:autoSpaceDN w:val="0"/>
        <w:spacing w:before="264" w:after="0" w:line="230" w:lineRule="auto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6385F144" w14:textId="77777777" w:rsidR="000E77C2" w:rsidRPr="000E77C2" w:rsidRDefault="000E77C2" w:rsidP="000E77C2">
      <w:pPr>
        <w:pStyle w:val="af"/>
        <w:spacing w:before="164"/>
        <w:ind w:left="107"/>
        <w:rPr>
          <w:lang w:val="ru-RU"/>
        </w:rPr>
      </w:pPr>
      <w:r w:rsidRPr="000E77C2">
        <w:rPr>
          <w:lang w:val="ru-RU"/>
        </w:rPr>
        <w:t>Якласс,</w:t>
      </w:r>
      <w:r w:rsidRPr="000E77C2">
        <w:rPr>
          <w:spacing w:val="-8"/>
          <w:lang w:val="ru-RU"/>
        </w:rPr>
        <w:t xml:space="preserve"> </w:t>
      </w:r>
      <w:r w:rsidRPr="000E77C2">
        <w:rPr>
          <w:lang w:val="ru-RU"/>
        </w:rPr>
        <w:t>вконтакте,</w:t>
      </w:r>
      <w:r w:rsidRPr="000E77C2">
        <w:rPr>
          <w:spacing w:val="-6"/>
          <w:lang w:val="ru-RU"/>
        </w:rPr>
        <w:t xml:space="preserve"> </w:t>
      </w:r>
      <w:r w:rsidRPr="000E77C2">
        <w:rPr>
          <w:lang w:val="ru-RU"/>
        </w:rPr>
        <w:t>учи.ру,</w:t>
      </w:r>
      <w:r w:rsidRPr="000E77C2">
        <w:rPr>
          <w:spacing w:val="-7"/>
          <w:lang w:val="ru-RU"/>
        </w:rPr>
        <w:t xml:space="preserve"> </w:t>
      </w:r>
      <w:r w:rsidRPr="000E77C2">
        <w:rPr>
          <w:lang w:val="ru-RU"/>
        </w:rPr>
        <w:t>РЭШ</w:t>
      </w:r>
    </w:p>
    <w:p w14:paraId="24859C1D" w14:textId="77777777" w:rsidR="000E77C2" w:rsidRPr="000E77C2" w:rsidRDefault="00000000" w:rsidP="000E77C2">
      <w:pPr>
        <w:pStyle w:val="af"/>
        <w:spacing w:before="24"/>
        <w:ind w:left="107"/>
        <w:rPr>
          <w:lang w:val="ru-RU"/>
        </w:rPr>
      </w:pPr>
      <w:hyperlink r:id="rId6">
        <w:r w:rsidR="000E77C2">
          <w:t>http</w:t>
        </w:r>
        <w:r w:rsidR="000E77C2" w:rsidRPr="000E77C2">
          <w:rPr>
            <w:lang w:val="ru-RU"/>
          </w:rPr>
          <w:t>://</w:t>
        </w:r>
        <w:r w:rsidR="000E77C2">
          <w:t>school</w:t>
        </w:r>
        <w:r w:rsidR="000E77C2" w:rsidRPr="000E77C2">
          <w:rPr>
            <w:lang w:val="ru-RU"/>
          </w:rPr>
          <w:t>-</w:t>
        </w:r>
        <w:r w:rsidR="000E77C2">
          <w:t>collection</w:t>
        </w:r>
        <w:r w:rsidR="000E77C2" w:rsidRPr="000E77C2">
          <w:rPr>
            <w:lang w:val="ru-RU"/>
          </w:rPr>
          <w:t>.</w:t>
        </w:r>
        <w:r w:rsidR="000E77C2">
          <w:t>edu</w:t>
        </w:r>
        <w:r w:rsidR="000E77C2" w:rsidRPr="000E77C2">
          <w:rPr>
            <w:lang w:val="ru-RU"/>
          </w:rPr>
          <w:t>.</w:t>
        </w:r>
        <w:r w:rsidR="000E77C2">
          <w:t>ru</w:t>
        </w:r>
        <w:r w:rsidR="000E77C2" w:rsidRPr="000E77C2">
          <w:rPr>
            <w:lang w:val="ru-RU"/>
          </w:rPr>
          <w:t>/</w:t>
        </w:r>
        <w:r w:rsidR="000E77C2">
          <w:t>catalog</w:t>
        </w:r>
        <w:r w:rsidR="000E77C2" w:rsidRPr="000E77C2">
          <w:rPr>
            <w:lang w:val="ru-RU"/>
          </w:rPr>
          <w:t>/</w:t>
        </w:r>
        <w:r w:rsidR="000E77C2">
          <w:t>rubr</w:t>
        </w:r>
        <w:r w:rsidR="000E77C2" w:rsidRPr="000E77C2">
          <w:rPr>
            <w:lang w:val="ru-RU"/>
          </w:rPr>
          <w:t>/2</w:t>
        </w:r>
        <w:r w:rsidR="000E77C2">
          <w:t>d</w:t>
        </w:r>
        <w:r w:rsidR="000E77C2" w:rsidRPr="000E77C2">
          <w:rPr>
            <w:lang w:val="ru-RU"/>
          </w:rPr>
          <w:t>5</w:t>
        </w:r>
        <w:r w:rsidR="000E77C2">
          <w:t>dc</w:t>
        </w:r>
        <w:r w:rsidR="000E77C2" w:rsidRPr="000E77C2">
          <w:rPr>
            <w:lang w:val="ru-RU"/>
          </w:rPr>
          <w:t>937-826</w:t>
        </w:r>
        <w:r w:rsidR="000E77C2">
          <w:t>a</w:t>
        </w:r>
        <w:r w:rsidR="000E77C2" w:rsidRPr="000E77C2">
          <w:rPr>
            <w:lang w:val="ru-RU"/>
          </w:rPr>
          <w:t>-4695-8479-</w:t>
        </w:r>
        <w:r w:rsidR="000E77C2">
          <w:t>da</w:t>
        </w:r>
        <w:r w:rsidR="000E77C2" w:rsidRPr="000E77C2">
          <w:rPr>
            <w:lang w:val="ru-RU"/>
          </w:rPr>
          <w:t>00</w:t>
        </w:r>
        <w:r w:rsidR="000E77C2">
          <w:t>a</w:t>
        </w:r>
        <w:r w:rsidR="000E77C2" w:rsidRPr="000E77C2">
          <w:rPr>
            <w:lang w:val="ru-RU"/>
          </w:rPr>
          <w:t>58992</w:t>
        </w:r>
        <w:r w:rsidR="000E77C2">
          <w:t>ce</w:t>
        </w:r>
        <w:r w:rsidR="000E77C2" w:rsidRPr="000E77C2">
          <w:rPr>
            <w:lang w:val="ru-RU"/>
          </w:rPr>
          <w:t>/?</w:t>
        </w:r>
      </w:hyperlink>
    </w:p>
    <w:p w14:paraId="34C2D948" w14:textId="77777777" w:rsidR="000E77C2" w:rsidRPr="0098583D" w:rsidRDefault="000E77C2" w:rsidP="000E77C2">
      <w:pPr>
        <w:pStyle w:val="af"/>
        <w:spacing w:before="96" w:line="271" w:lineRule="auto"/>
        <w:ind w:left="107" w:right="3924"/>
      </w:pPr>
      <w:r w:rsidRPr="0098583D">
        <w:t>interface=catalog&amp;class[]=48&amp;subject[]=28</w:t>
      </w:r>
      <w:r w:rsidRPr="0098583D">
        <w:rPr>
          <w:spacing w:val="1"/>
        </w:rPr>
        <w:t xml:space="preserve"> </w:t>
      </w:r>
      <w:hyperlink r:id="rId7">
        <w:r w:rsidRPr="0098583D">
          <w:rPr>
            <w:spacing w:val="-3"/>
          </w:rPr>
          <w:t>http://geography.su/atlas/item/f00/s00/z0000000/</w:t>
        </w:r>
      </w:hyperlink>
      <w:r w:rsidRPr="0098583D">
        <w:rPr>
          <w:spacing w:val="-57"/>
        </w:rPr>
        <w:t xml:space="preserve"> </w:t>
      </w:r>
      <w:hyperlink r:id="rId8">
        <w:r w:rsidRPr="0098583D">
          <w:t>http://www.mirkart.ru/</w:t>
        </w:r>
      </w:hyperlink>
    </w:p>
    <w:p w14:paraId="32166358" w14:textId="77777777" w:rsidR="001E5587" w:rsidRPr="000E77C2" w:rsidRDefault="001E5587">
      <w:pPr>
        <w:sectPr w:rsidR="001E5587" w:rsidRPr="000E77C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FEDE5B0" w14:textId="77777777" w:rsidR="001E5587" w:rsidRPr="000E77C2" w:rsidRDefault="001E5587">
      <w:pPr>
        <w:autoSpaceDE w:val="0"/>
        <w:autoSpaceDN w:val="0"/>
        <w:spacing w:after="78" w:line="220" w:lineRule="exact"/>
      </w:pPr>
    </w:p>
    <w:p w14:paraId="049145B1" w14:textId="77777777" w:rsidR="001E5587" w:rsidRPr="007B57A6" w:rsidRDefault="007B57A6">
      <w:pPr>
        <w:autoSpaceDE w:val="0"/>
        <w:autoSpaceDN w:val="0"/>
        <w:spacing w:after="0" w:line="230" w:lineRule="auto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42B45FB" w14:textId="77777777" w:rsidR="000E77C2" w:rsidRPr="000E77C2" w:rsidRDefault="007B57A6" w:rsidP="000E77C2">
      <w:pPr>
        <w:pStyle w:val="af"/>
        <w:spacing w:before="66" w:line="297" w:lineRule="auto"/>
        <w:ind w:left="107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B57A6">
        <w:rPr>
          <w:lang w:val="ru-RU"/>
        </w:rPr>
        <w:br/>
      </w:r>
      <w:r w:rsidR="000E77C2" w:rsidRPr="000E77C2">
        <w:rPr>
          <w:lang w:val="ru-RU"/>
        </w:rPr>
        <w:t>Настенные</w:t>
      </w:r>
      <w:r w:rsidR="000E77C2" w:rsidRPr="000E77C2">
        <w:rPr>
          <w:spacing w:val="-11"/>
          <w:lang w:val="ru-RU"/>
        </w:rPr>
        <w:t xml:space="preserve"> </w:t>
      </w:r>
      <w:r w:rsidR="000E77C2" w:rsidRPr="000E77C2">
        <w:rPr>
          <w:lang w:val="ru-RU"/>
        </w:rPr>
        <w:t>карты,</w:t>
      </w:r>
      <w:r w:rsidR="000E77C2" w:rsidRPr="000E77C2">
        <w:rPr>
          <w:spacing w:val="-4"/>
          <w:lang w:val="ru-RU"/>
        </w:rPr>
        <w:t xml:space="preserve"> </w:t>
      </w:r>
      <w:r w:rsidR="000E77C2" w:rsidRPr="000E77C2">
        <w:rPr>
          <w:lang w:val="ru-RU"/>
        </w:rPr>
        <w:t>справочные</w:t>
      </w:r>
      <w:r w:rsidR="000E77C2" w:rsidRPr="000E77C2">
        <w:rPr>
          <w:spacing w:val="-10"/>
          <w:lang w:val="ru-RU"/>
        </w:rPr>
        <w:t xml:space="preserve"> </w:t>
      </w:r>
      <w:r w:rsidR="000E77C2" w:rsidRPr="000E77C2">
        <w:rPr>
          <w:lang w:val="ru-RU"/>
        </w:rPr>
        <w:t>таблицы,</w:t>
      </w:r>
      <w:r w:rsidR="000E77C2" w:rsidRPr="000E77C2">
        <w:rPr>
          <w:spacing w:val="-8"/>
          <w:lang w:val="ru-RU"/>
        </w:rPr>
        <w:t xml:space="preserve"> </w:t>
      </w:r>
      <w:r w:rsidR="000E77C2" w:rsidRPr="000E77C2">
        <w:rPr>
          <w:lang w:val="ru-RU"/>
        </w:rPr>
        <w:t>коллекция</w:t>
      </w:r>
      <w:r w:rsidR="000E77C2" w:rsidRPr="000E77C2">
        <w:rPr>
          <w:spacing w:val="-4"/>
          <w:lang w:val="ru-RU"/>
        </w:rPr>
        <w:t xml:space="preserve"> </w:t>
      </w:r>
      <w:r w:rsidR="000E77C2" w:rsidRPr="000E77C2">
        <w:rPr>
          <w:lang w:val="ru-RU"/>
        </w:rPr>
        <w:t>"Минералы</w:t>
      </w:r>
      <w:r w:rsidR="000E77C2" w:rsidRPr="000E77C2">
        <w:rPr>
          <w:spacing w:val="-7"/>
          <w:lang w:val="ru-RU"/>
        </w:rPr>
        <w:t xml:space="preserve"> </w:t>
      </w:r>
      <w:r w:rsidR="000E77C2" w:rsidRPr="000E77C2">
        <w:rPr>
          <w:lang w:val="ru-RU"/>
        </w:rPr>
        <w:t>и</w:t>
      </w:r>
      <w:r w:rsidR="000E77C2" w:rsidRPr="000E77C2">
        <w:rPr>
          <w:spacing w:val="-7"/>
          <w:lang w:val="ru-RU"/>
        </w:rPr>
        <w:t xml:space="preserve"> </w:t>
      </w:r>
      <w:r w:rsidR="000E77C2" w:rsidRPr="000E77C2">
        <w:rPr>
          <w:lang w:val="ru-RU"/>
        </w:rPr>
        <w:t>горные</w:t>
      </w:r>
      <w:r w:rsidR="000E77C2" w:rsidRPr="000E77C2">
        <w:rPr>
          <w:spacing w:val="-11"/>
          <w:lang w:val="ru-RU"/>
        </w:rPr>
        <w:t xml:space="preserve"> </w:t>
      </w:r>
      <w:r w:rsidR="000E77C2" w:rsidRPr="000E77C2">
        <w:rPr>
          <w:lang w:val="ru-RU"/>
        </w:rPr>
        <w:t>породы",</w:t>
      </w:r>
      <w:r w:rsidR="000E77C2" w:rsidRPr="000E77C2">
        <w:rPr>
          <w:spacing w:val="-6"/>
          <w:lang w:val="ru-RU"/>
        </w:rPr>
        <w:t xml:space="preserve"> </w:t>
      </w:r>
      <w:r w:rsidR="000E77C2" w:rsidRPr="000E77C2">
        <w:rPr>
          <w:lang w:val="ru-RU"/>
        </w:rPr>
        <w:t>компасы,</w:t>
      </w:r>
      <w:r w:rsidR="000E77C2" w:rsidRPr="000E77C2">
        <w:rPr>
          <w:spacing w:val="-57"/>
          <w:lang w:val="ru-RU"/>
        </w:rPr>
        <w:t xml:space="preserve"> </w:t>
      </w:r>
      <w:r w:rsidR="000E77C2" w:rsidRPr="000E77C2">
        <w:rPr>
          <w:lang w:val="ru-RU"/>
        </w:rPr>
        <w:t>транспортир,</w:t>
      </w:r>
      <w:r w:rsidR="000E77C2" w:rsidRPr="000E77C2">
        <w:rPr>
          <w:spacing w:val="-1"/>
          <w:lang w:val="ru-RU"/>
        </w:rPr>
        <w:t xml:space="preserve"> </w:t>
      </w:r>
      <w:r w:rsidR="000E77C2" w:rsidRPr="000E77C2">
        <w:rPr>
          <w:lang w:val="ru-RU"/>
        </w:rPr>
        <w:t>линейка, рулетка</w:t>
      </w:r>
    </w:p>
    <w:p w14:paraId="1B288E3F" w14:textId="77777777" w:rsidR="000E77C2" w:rsidRPr="000E77C2" w:rsidRDefault="000E77C2" w:rsidP="000E77C2">
      <w:pPr>
        <w:pStyle w:val="af"/>
        <w:spacing w:before="6"/>
        <w:rPr>
          <w:sz w:val="23"/>
          <w:lang w:val="ru-RU"/>
        </w:rPr>
      </w:pPr>
    </w:p>
    <w:p w14:paraId="7DE5B51D" w14:textId="77777777" w:rsidR="001E5587" w:rsidRPr="007B57A6" w:rsidRDefault="001E5587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</w:p>
    <w:p w14:paraId="70621C82" w14:textId="77777777" w:rsidR="000E77C2" w:rsidRPr="000E77C2" w:rsidRDefault="007B57A6" w:rsidP="000E77C2">
      <w:pPr>
        <w:pStyle w:val="af"/>
        <w:spacing w:line="275" w:lineRule="exact"/>
        <w:ind w:left="107"/>
        <w:rPr>
          <w:lang w:val="ru-RU"/>
        </w:rPr>
      </w:pPr>
      <w:r w:rsidRPr="007B57A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="000E77C2" w:rsidRPr="000E77C2">
        <w:rPr>
          <w:lang w:val="ru-RU"/>
        </w:rPr>
        <w:t>мультимедийный</w:t>
      </w:r>
      <w:r w:rsidR="000E77C2" w:rsidRPr="000E77C2">
        <w:rPr>
          <w:spacing w:val="-11"/>
          <w:lang w:val="ru-RU"/>
        </w:rPr>
        <w:t xml:space="preserve"> </w:t>
      </w:r>
      <w:r w:rsidR="000E77C2" w:rsidRPr="000E77C2">
        <w:rPr>
          <w:lang w:val="ru-RU"/>
        </w:rPr>
        <w:t>проектор,</w:t>
      </w:r>
      <w:r w:rsidR="000E77C2" w:rsidRPr="000E77C2">
        <w:rPr>
          <w:spacing w:val="-9"/>
          <w:lang w:val="ru-RU"/>
        </w:rPr>
        <w:t xml:space="preserve"> </w:t>
      </w:r>
      <w:r w:rsidR="000E77C2" w:rsidRPr="000E77C2">
        <w:rPr>
          <w:lang w:val="ru-RU"/>
        </w:rPr>
        <w:t>компьютер</w:t>
      </w:r>
    </w:p>
    <w:p w14:paraId="7EEC948B" w14:textId="77777777" w:rsidR="001E5587" w:rsidRPr="007B57A6" w:rsidRDefault="001E5587" w:rsidP="000E77C2">
      <w:pPr>
        <w:autoSpaceDE w:val="0"/>
        <w:autoSpaceDN w:val="0"/>
        <w:spacing w:before="262" w:after="0" w:line="302" w:lineRule="auto"/>
        <w:ind w:right="720"/>
        <w:rPr>
          <w:lang w:val="ru-RU"/>
        </w:rPr>
        <w:sectPr w:rsidR="001E5587" w:rsidRPr="007B57A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50B994C" w14:textId="77777777" w:rsidR="007B57A6" w:rsidRPr="007B57A6" w:rsidRDefault="007B57A6">
      <w:pPr>
        <w:rPr>
          <w:lang w:val="ru-RU"/>
        </w:rPr>
      </w:pPr>
    </w:p>
    <w:sectPr w:rsidR="007B57A6" w:rsidRPr="007B57A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26241915">
    <w:abstractNumId w:val="8"/>
  </w:num>
  <w:num w:numId="2" w16cid:durableId="1602687293">
    <w:abstractNumId w:val="6"/>
  </w:num>
  <w:num w:numId="3" w16cid:durableId="1910921832">
    <w:abstractNumId w:val="5"/>
  </w:num>
  <w:num w:numId="4" w16cid:durableId="1541017004">
    <w:abstractNumId w:val="4"/>
  </w:num>
  <w:num w:numId="5" w16cid:durableId="387144246">
    <w:abstractNumId w:val="7"/>
  </w:num>
  <w:num w:numId="6" w16cid:durableId="415245471">
    <w:abstractNumId w:val="3"/>
  </w:num>
  <w:num w:numId="7" w16cid:durableId="935362475">
    <w:abstractNumId w:val="2"/>
  </w:num>
  <w:num w:numId="8" w16cid:durableId="1379432557">
    <w:abstractNumId w:val="1"/>
  </w:num>
  <w:num w:numId="9" w16cid:durableId="1154178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1581D"/>
    <w:rsid w:val="00034616"/>
    <w:rsid w:val="0006063C"/>
    <w:rsid w:val="000E77C2"/>
    <w:rsid w:val="0015074B"/>
    <w:rsid w:val="001E5587"/>
    <w:rsid w:val="0029639D"/>
    <w:rsid w:val="00326F90"/>
    <w:rsid w:val="00583F85"/>
    <w:rsid w:val="00625056"/>
    <w:rsid w:val="006C25C3"/>
    <w:rsid w:val="00736508"/>
    <w:rsid w:val="007B57A6"/>
    <w:rsid w:val="00824352"/>
    <w:rsid w:val="009514A9"/>
    <w:rsid w:val="009E34C4"/>
    <w:rsid w:val="00AA1D8D"/>
    <w:rsid w:val="00B47730"/>
    <w:rsid w:val="00BD5FC3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EC76B"/>
  <w14:defaultImageDpi w14:val="300"/>
  <w15:docId w15:val="{16B39B9D-A0EC-439A-AF72-A9EAB555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58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583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kar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geography.su/atlas/item/f00/s00/z00000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ubr/2d5dc937-826a-4695-8479-da00a58992c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195282-888E-4D9A-B888-02466B43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6167</Words>
  <Characters>35153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Ольга Толстогузова</cp:lastModifiedBy>
  <cp:revision>5</cp:revision>
  <cp:lastPrinted>2022-09-02T05:01:00Z</cp:lastPrinted>
  <dcterms:created xsi:type="dcterms:W3CDTF">2022-09-02T04:56:00Z</dcterms:created>
  <dcterms:modified xsi:type="dcterms:W3CDTF">2022-09-16T06:56:00Z</dcterms:modified>
</cp:coreProperties>
</file>