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C23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30E2ABDC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«Средняя общеобразовательная школа № 7 п. Николаевка»</w:t>
      </w:r>
    </w:p>
    <w:p w14:paraId="02E7D50B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12E4AA5E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6968816F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693A7363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026984AB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25135696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71ED7063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3CFD8A24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3260"/>
        <w:gridCol w:w="3825"/>
        <w:gridCol w:w="3400"/>
      </w:tblGrid>
      <w:tr w:rsidR="008C7065" w14:paraId="430BD2AA" w14:textId="77777777" w:rsidTr="008C7065">
        <w:trPr>
          <w:trHeight w:val="1795"/>
        </w:trPr>
        <w:tc>
          <w:tcPr>
            <w:tcW w:w="3261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5A94A70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«Рассмотрено»</w:t>
            </w:r>
          </w:p>
          <w:p w14:paraId="2A998FD8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Руководитель МО</w:t>
            </w:r>
          </w:p>
          <w:p w14:paraId="60300D2F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  <w:p w14:paraId="2E76BB5D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Калюка Н.Д.</w:t>
            </w:r>
          </w:p>
          <w:p w14:paraId="1BFE98DB" w14:textId="77777777" w:rsidR="008C7065" w:rsidRDefault="008C7065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14:paraId="113ADAA2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«30» августа 2022 г.</w:t>
            </w:r>
          </w:p>
          <w:p w14:paraId="19E240DC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7DF00C1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«Согласовано»</w:t>
            </w:r>
          </w:p>
          <w:p w14:paraId="612CB4DE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Заместитель директора </w:t>
            </w:r>
          </w:p>
          <w:p w14:paraId="0B2390CD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 УР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</w:t>
            </w:r>
          </w:p>
          <w:p w14:paraId="6E76CE61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Толстогузова О.В.</w:t>
            </w:r>
          </w:p>
          <w:p w14:paraId="5ED84B22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C746C6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«Утверждено»</w:t>
            </w:r>
          </w:p>
          <w:p w14:paraId="39F2D13A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  <w:p w14:paraId="335179DC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  <w:p w14:paraId="57BCB3F4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Семенченко Е.В.</w:t>
            </w:r>
          </w:p>
          <w:p w14:paraId="7D5078F8" w14:textId="77777777" w:rsidR="008C7065" w:rsidRDefault="008C7065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 105</w:t>
            </w:r>
          </w:p>
          <w:p w14:paraId="133DC06D" w14:textId="77777777" w:rsidR="008C7065" w:rsidRDefault="008C706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августа 2022 г.</w:t>
            </w:r>
          </w:p>
        </w:tc>
      </w:tr>
    </w:tbl>
    <w:p w14:paraId="379D9F05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EA65CC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501AED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25CB70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FA839E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14:paraId="70982EDE" w14:textId="73A561CB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ОДНКНР</w:t>
      </w:r>
    </w:p>
    <w:p w14:paraId="194AFF20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для 5 класса</w:t>
      </w:r>
    </w:p>
    <w:p w14:paraId="6D2A277E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53A07CF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E4A4D91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38E8473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D7C0246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97010BF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B3F36A5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Составитель: Калюка Н.Д.</w:t>
      </w:r>
    </w:p>
    <w:p w14:paraId="332027D1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учитель истории и обществознания </w:t>
      </w:r>
    </w:p>
    <w:p w14:paraId="73A44887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</w:t>
      </w:r>
    </w:p>
    <w:p w14:paraId="007F4773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DE4C98A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D1486E8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</w:t>
      </w:r>
    </w:p>
    <w:p w14:paraId="5788341B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F43CC6C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7061232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EF4BC2B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DE37358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9CCD9DF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2CF3739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2865F40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800D00D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23A463B" w14:textId="77777777" w:rsidR="008C7065" w:rsidRDefault="008C7065" w:rsidP="008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40A53886" w14:textId="77777777" w:rsidR="008C7065" w:rsidRDefault="008C7065" w:rsidP="008C70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п. Николаевка</w:t>
      </w:r>
    </w:p>
    <w:p w14:paraId="1D764685" w14:textId="16E36E9E" w:rsidR="008C7065" w:rsidRDefault="008C7065" w:rsidP="008C7065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2022-2023 учебный год</w:t>
      </w:r>
    </w:p>
    <w:p w14:paraId="2E175A66" w14:textId="50F3BAF8" w:rsidR="008C7065" w:rsidRDefault="008C7065" w:rsidP="008C7065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3158939C" w14:textId="2E23A782" w:rsidR="008C7065" w:rsidRDefault="008C7065" w:rsidP="008C7065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28DDE5EB" w14:textId="77777777" w:rsidR="008C7065" w:rsidRDefault="008C7065" w:rsidP="008C7065">
      <w:pPr>
        <w:jc w:val="center"/>
        <w:rPr>
          <w:lang w:val="ru-RU"/>
        </w:rPr>
      </w:pPr>
    </w:p>
    <w:p w14:paraId="0387FAF8" w14:textId="77777777" w:rsidR="003C6BDA" w:rsidRPr="008C7065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167D9E87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6C374FDF" w14:textId="77777777" w:rsidR="003C6BDA" w:rsidRPr="0055449A" w:rsidRDefault="0069252B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21000C02" w14:textId="77777777" w:rsidR="003C6BDA" w:rsidRPr="0055449A" w:rsidRDefault="0069252B">
      <w:pPr>
        <w:autoSpaceDE w:val="0"/>
        <w:autoSpaceDN w:val="0"/>
        <w:spacing w:before="346" w:after="0" w:line="262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14:paraId="19D97515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метапредметным, предметным);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466D5DA0" w14:textId="77777777" w:rsidR="003C6BDA" w:rsidRPr="0055449A" w:rsidRDefault="0069252B" w:rsidP="0055449A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6CADA966" w14:textId="3FED5F4A" w:rsidR="003C6BDA" w:rsidRPr="0055449A" w:rsidRDefault="0069252B" w:rsidP="0055449A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России —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5D48ABEF" w14:textId="77777777" w:rsidR="003C6BDA" w:rsidRPr="0055449A" w:rsidRDefault="0069252B" w:rsidP="0055449A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47F8CFA8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2F434616" w14:textId="77777777" w:rsidR="003C6BDA" w:rsidRPr="0055449A" w:rsidRDefault="0069252B" w:rsidP="0055449A">
      <w:pPr>
        <w:autoSpaceDE w:val="0"/>
        <w:autoSpaceDN w:val="0"/>
        <w:spacing w:before="70" w:after="0" w:line="283" w:lineRule="auto"/>
        <w:ind w:right="432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14:paraId="42E47C9B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8D0C24" w14:textId="77777777" w:rsidR="003C6BDA" w:rsidRPr="0055449A" w:rsidRDefault="003C6BDA" w:rsidP="0055449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0817A603" w14:textId="77777777" w:rsidR="003C6BDA" w:rsidRPr="0055449A" w:rsidRDefault="0069252B" w:rsidP="0055449A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14:paraId="0E4867E8" w14:textId="77777777" w:rsidR="003C6BDA" w:rsidRPr="0055449A" w:rsidRDefault="0069252B" w:rsidP="0055449A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0AC6E635" w14:textId="77777777" w:rsidR="003C6BDA" w:rsidRPr="0055449A" w:rsidRDefault="0069252B" w:rsidP="0055449A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0B7A3834" w14:textId="77777777" w:rsidR="003C6BDA" w:rsidRPr="0055449A" w:rsidRDefault="0069252B" w:rsidP="0055449A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поликонфессиональное государство, с едиными для всех законами,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6ACAD82A" w14:textId="77777777" w:rsidR="003C6BDA" w:rsidRPr="0055449A" w:rsidRDefault="0069252B" w:rsidP="0055449A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культурологичности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02D3A2B8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14:paraId="0C163035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4A44200C" w14:textId="77777777" w:rsidR="003C6BDA" w:rsidRPr="0055449A" w:rsidRDefault="0069252B" w:rsidP="0055449A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328E3F12" w14:textId="77777777" w:rsidR="003C6BDA" w:rsidRPr="0055449A" w:rsidRDefault="0069252B" w:rsidP="0055449A">
      <w:pPr>
        <w:autoSpaceDE w:val="0"/>
        <w:autoSpaceDN w:val="0"/>
        <w:spacing w:before="264" w:after="0" w:line="262" w:lineRule="auto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14:paraId="1616747A" w14:textId="77777777" w:rsidR="003C6BDA" w:rsidRPr="0055449A" w:rsidRDefault="0069252B" w:rsidP="0055449A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14:paraId="767F251D" w14:textId="77777777" w:rsidR="003C6BDA" w:rsidRPr="0055449A" w:rsidRDefault="0069252B" w:rsidP="0055449A">
      <w:pPr>
        <w:autoSpaceDE w:val="0"/>
        <w:autoSpaceDN w:val="0"/>
        <w:spacing w:before="178" w:after="0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06BFBD9A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04D97E5D" w14:textId="77777777"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14:paraId="26D158DA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484A7D55" w14:textId="77777777"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6CB7136C" w14:textId="77777777" w:rsidR="003C6BDA" w:rsidRPr="0055449A" w:rsidRDefault="0069252B" w:rsidP="0055449A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14:paraId="46710581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129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8ECF5A9" w14:textId="77777777" w:rsidR="003C6BDA" w:rsidRPr="0055449A" w:rsidRDefault="0069252B" w:rsidP="0055449A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35993F65" w14:textId="77777777" w:rsidR="003C6BDA" w:rsidRPr="0055449A" w:rsidRDefault="0069252B" w:rsidP="0055449A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5321C7DA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51FCDEF2" w14:textId="77777777" w:rsidR="003C6BDA" w:rsidRPr="0055449A" w:rsidRDefault="0069252B" w:rsidP="0055449A">
      <w:pPr>
        <w:autoSpaceDE w:val="0"/>
        <w:autoSpaceDN w:val="0"/>
        <w:spacing w:before="240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6D01C134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775DD92E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6661AC20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86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C152F8D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14:paraId="63CE0B96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729F71C0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69DBC10B" w14:textId="77777777"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2E89AB39" w14:textId="77777777" w:rsidR="003C6BDA" w:rsidRPr="0055449A" w:rsidRDefault="0069252B" w:rsidP="0055449A">
      <w:pPr>
        <w:autoSpaceDE w:val="0"/>
        <w:autoSpaceDN w:val="0"/>
        <w:spacing w:before="178" w:after="0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727A7695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14:paraId="5F2419E7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0702A2CA" w14:textId="77777777"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14:paraId="0B2BDA21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14:paraId="2C5BE70D" w14:textId="77777777"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5CBBA700" w14:textId="77777777" w:rsidR="003C6BDA" w:rsidRPr="0055449A" w:rsidRDefault="0069252B" w:rsidP="0055449A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26029D91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432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4D639319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000F149B" w14:textId="77777777" w:rsidR="003C6BDA" w:rsidRPr="0055449A" w:rsidRDefault="0069252B" w:rsidP="0055449A">
      <w:pPr>
        <w:autoSpaceDE w:val="0"/>
        <w:autoSpaceDN w:val="0"/>
        <w:spacing w:before="240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14:paraId="5D962EB6" w14:textId="77777777" w:rsidR="003C6BDA" w:rsidRPr="0055449A" w:rsidRDefault="0069252B" w:rsidP="0055449A">
      <w:pPr>
        <w:autoSpaceDE w:val="0"/>
        <w:autoSpaceDN w:val="0"/>
        <w:spacing w:before="240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658AE2FE" w14:textId="77777777" w:rsidR="003C6BDA" w:rsidRPr="0055449A" w:rsidRDefault="0069252B" w:rsidP="0055449A">
      <w:pPr>
        <w:autoSpaceDE w:val="0"/>
        <w:autoSpaceDN w:val="0"/>
        <w:spacing w:before="238" w:after="0" w:line="28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1C3320D0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707E8CAC" w14:textId="77777777" w:rsidR="003C6BDA" w:rsidRPr="0055449A" w:rsidRDefault="0069252B" w:rsidP="0055449A">
      <w:pPr>
        <w:autoSpaceDE w:val="0"/>
        <w:autoSpaceDN w:val="0"/>
        <w:spacing w:before="322" w:after="0" w:line="262" w:lineRule="auto"/>
        <w:ind w:right="100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14:paraId="41E79CC4" w14:textId="7A596E1B"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>. В</w:t>
      </w:r>
      <w:r w:rsidR="006F081C">
        <w:rPr>
          <w:rFonts w:ascii="Times New Roman" w:eastAsia="Times New Roman" w:hAnsi="Times New Roman"/>
          <w:color w:val="000000"/>
          <w:sz w:val="24"/>
          <w:lang w:val="ru-RU"/>
        </w:rPr>
        <w:t>сего часов по учебному плану: 34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>. О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бщ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ая недельная нагрузка обучения составляет </w:t>
      </w:r>
      <w:r w:rsidR="006F081C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час.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6D75F5D3" w14:textId="77777777"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736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61648BB2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6F9D437A" w14:textId="165FFDC1" w:rsidR="00FA1C25" w:rsidRPr="00202FD0" w:rsidRDefault="0069252B" w:rsidP="00202FD0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14:paraId="16C25519" w14:textId="77777777" w:rsidR="00FA1C25" w:rsidRPr="00FA1C25" w:rsidRDefault="00FA1C25" w:rsidP="00FA1C25">
      <w:pPr>
        <w:autoSpaceDE w:val="0"/>
        <w:autoSpaceDN w:val="0"/>
        <w:spacing w:before="346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A1C25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В мире культуры</w:t>
      </w:r>
    </w:p>
    <w:p w14:paraId="24491C05" w14:textId="1F1A9B18" w:rsidR="00FA1C25" w:rsidRPr="00202FD0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Величие российской культуры.</w:t>
      </w:r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Алейхем, Г. Уланова, Д. Шостакович, Р. Гамзатов, Л. Лихачев, С. Эрьзя, Ю. Рытхэу и др.). </w:t>
      </w:r>
    </w:p>
    <w:p w14:paraId="23C4A630" w14:textId="1728FF01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Человек – творец и носитель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14:paraId="4A284605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Нравственные ценности российского народа</w:t>
      </w:r>
    </w:p>
    <w:p w14:paraId="23B4C2B9" w14:textId="097DBB34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«Береги землю родимую, как мать любимую».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Представления о патриотизме в фольклоре разных народов. Герои национального эпоса разных народов (Улып, Сияжар, Боотур, Урал-батыр и др.).</w:t>
      </w:r>
    </w:p>
    <w:p w14:paraId="689EEDE0" w14:textId="33101487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Жизнь ратными подвигами полна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 Память о героях – защитниках Отечества. </w:t>
      </w:r>
    </w:p>
    <w:p w14:paraId="2CDF94C8" w14:textId="3C64E383"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 труде – красота человека.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Тема труда в фольклоре разных народов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(сказках, легендах, пословицах). «Плод добрых трудов славен…». Буддизм, ислам, христианство о труде и трудолюбии.</w:t>
      </w:r>
    </w:p>
    <w:p w14:paraId="0A8FCFFF" w14:textId="47CB985B"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Люди труда.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</w:t>
      </w:r>
      <w:r w:rsidR="00505292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Бережное отношение к природе. Одушевление природы нашими предками. Роль заповедников в сохранении природных объектов. Заповедники на карте России, Среднего Урала.</w:t>
      </w:r>
    </w:p>
    <w:p w14:paraId="4A2B2009" w14:textId="5082ADA4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Семья – хранитель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Семья – первый трудовой коллектив.</w:t>
      </w:r>
    </w:p>
    <w:p w14:paraId="7378CE29" w14:textId="77777777" w:rsidR="00FA1C25" w:rsidRPr="00505292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Религия и культура</w:t>
      </w:r>
    </w:p>
    <w:p w14:paraId="7C89F360" w14:textId="052A3570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Роль религии в развитии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Вклад религии в развитие материальной и духовной культуры общества.</w:t>
      </w:r>
    </w:p>
    <w:p w14:paraId="534AAD13" w14:textId="147C9B35" w:rsidR="00FA1C25" w:rsidRPr="00D37A18" w:rsidRDefault="00FA1C25" w:rsidP="00A140FC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Культурное наследие христианской Руси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Принятие христианства на Руси, влияние Византии. </w:t>
      </w:r>
      <w:r w:rsidR="00A140FC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</w:t>
      </w: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Христианская вера и образование в Древней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14:paraId="72DE8DD6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Руси. Великие князья Древней Руси и их влияние на развитие образования. Православный храм (внешние особенности, внутреннее убранство). </w:t>
      </w:r>
    </w:p>
    <w:p w14:paraId="5EF44613" w14:textId="46222C45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Духовная музыка. Богослужебное песнопение. Колокольный звон. Особенности православного календаря.</w:t>
      </w:r>
    </w:p>
    <w:p w14:paraId="5C312024" w14:textId="1CEF8B82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Культура ислама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Возникновение ислама. Первые столетия ислама (VII-XII века) – золотое время исламской культуры. Успехи образования и </w:t>
      </w:r>
    </w:p>
    <w:p w14:paraId="63AAEBBA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науки. Вклад мусульманской литературы в сокровищницу мировой культуры. Декоративно-прикладное искусство народов, исповедующих ислам. </w:t>
      </w:r>
    </w:p>
    <w:p w14:paraId="2F2238EE" w14:textId="05D29203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Мечеть – часть исламской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культуры.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Исламский календарь.</w:t>
      </w:r>
    </w:p>
    <w:p w14:paraId="4EEECDB0" w14:textId="7514F297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Иудаизм и культура.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Возникновение иудаизма. Тора – Пятикнижие Моисея. Синагога – молельный дом иудеев. Особенности внутреннего </w:t>
      </w:r>
    </w:p>
    <w:p w14:paraId="3A55C0DD" w14:textId="5B49BE3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убранства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синагоги.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Священная история иудеев в сюжетах мировой живописи. Еврейский календарь. </w:t>
      </w:r>
    </w:p>
    <w:p w14:paraId="29499991" w14:textId="54F90400" w:rsidR="00FA1C25" w:rsidRPr="00D37A18" w:rsidRDefault="00A140FC" w:rsidP="00A140F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Культурные традиции буддизма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Распространение буддизма в России. Культовые сооружения буддистов. Буддийские монастыри. Буддийский календарь.</w:t>
      </w:r>
    </w:p>
    <w:p w14:paraId="0795179C" w14:textId="77777777" w:rsidR="00FA1C25" w:rsidRPr="00A140FC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4. Как сохранить духовные ценности</w:t>
      </w:r>
    </w:p>
    <w:p w14:paraId="7DB77D88" w14:textId="6FB849B5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Забота государства о сохранении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 России и Среднего Урала, связанных с разными религиями.</w:t>
      </w:r>
    </w:p>
    <w:p w14:paraId="0357BDA6" w14:textId="3BF0D8E3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lastRenderedPageBreak/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Хранить память предков.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Уважение к труду, обычаям, вере предков. Примеры благотворительности из российской истории. Известные меценаты России и Среднего Урала. </w:t>
      </w:r>
    </w:p>
    <w:p w14:paraId="58134ADE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5. Твой духовный мир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</w:t>
      </w:r>
    </w:p>
    <w:p w14:paraId="772BFE03" w14:textId="13ABC76D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Что составляет твой духовный мир.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14:paraId="6A5D5BD1" w14:textId="77777777"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644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1A98451C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5E9FF107" w14:textId="77777777" w:rsidR="003C6BDA" w:rsidRPr="0055449A" w:rsidRDefault="0069252B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8EE79AD" w14:textId="77777777" w:rsidR="003C6BDA" w:rsidRPr="0055449A" w:rsidRDefault="0069252B">
      <w:pPr>
        <w:autoSpaceDE w:val="0"/>
        <w:autoSpaceDN w:val="0"/>
        <w:spacing w:before="346"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FBEBD69" w14:textId="77777777" w:rsidR="003C6BDA" w:rsidRPr="0055449A" w:rsidRDefault="0069252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43753DA3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14:paraId="03CA5D8D" w14:textId="77777777" w:rsidR="003C6BDA" w:rsidRPr="0055449A" w:rsidRDefault="0069252B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05739AB5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3F02B2DF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14:paraId="6594F9CA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F3F9FFD" w14:textId="77777777" w:rsidR="003C6BDA" w:rsidRPr="0055449A" w:rsidRDefault="0069252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5544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66E96C13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14:paraId="23E3F377" w14:textId="77777777" w:rsidR="003C6BDA" w:rsidRPr="0055449A" w:rsidRDefault="003C6BDA">
      <w:pPr>
        <w:rPr>
          <w:lang w:val="ru-RU"/>
        </w:rPr>
        <w:sectPr w:rsidR="003C6BDA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AFFD88B" w14:textId="77777777" w:rsidR="003C6BDA" w:rsidRPr="0055449A" w:rsidRDefault="003C6BDA">
      <w:pPr>
        <w:autoSpaceDE w:val="0"/>
        <w:autoSpaceDN w:val="0"/>
        <w:spacing w:after="66" w:line="220" w:lineRule="exact"/>
        <w:rPr>
          <w:lang w:val="ru-RU"/>
        </w:rPr>
      </w:pPr>
    </w:p>
    <w:p w14:paraId="4423552A" w14:textId="77777777" w:rsidR="003C6BDA" w:rsidRPr="0055449A" w:rsidRDefault="0069252B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1A871217" w14:textId="77777777" w:rsidR="003C6BDA" w:rsidRPr="0055449A" w:rsidRDefault="0069252B">
      <w:pPr>
        <w:autoSpaceDE w:val="0"/>
        <w:autoSpaceDN w:val="0"/>
        <w:spacing w:before="262"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ACDAA10" w14:textId="77777777" w:rsidR="003C6BDA" w:rsidRPr="0055449A" w:rsidRDefault="0069252B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4F01FA02" w14:textId="77777777" w:rsidR="003C6BDA" w:rsidRPr="0055449A" w:rsidRDefault="0069252B" w:rsidP="00E02A04">
      <w:pPr>
        <w:autoSpaceDE w:val="0"/>
        <w:autoSpaceDN w:val="0"/>
        <w:spacing w:after="0"/>
        <w:ind w:left="180" w:right="388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14:paraId="19E10289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682AF325" w14:textId="77777777"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52BEC72E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14:paraId="7BEC0966" w14:textId="77777777" w:rsidR="003C6BDA" w:rsidRPr="0055449A" w:rsidRDefault="0069252B" w:rsidP="00E02A04">
      <w:pPr>
        <w:autoSpaceDE w:val="0"/>
        <w:autoSpaceDN w:val="0"/>
        <w:spacing w:after="0"/>
        <w:ind w:left="42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14:paraId="29317828" w14:textId="77777777" w:rsidR="003C6BDA" w:rsidRPr="0055449A" w:rsidRDefault="0069252B" w:rsidP="00E02A04">
      <w:pPr>
        <w:autoSpaceDE w:val="0"/>
        <w:autoSpaceDN w:val="0"/>
        <w:spacing w:after="0"/>
        <w:ind w:left="180" w:right="360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14:paraId="69DB51CC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1DDDF2F3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14:paraId="66BE2712" w14:textId="77777777"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27EDD2BB" w14:textId="77777777" w:rsidR="003C6BDA" w:rsidRPr="0055449A" w:rsidRDefault="0069252B" w:rsidP="00E02A04">
      <w:pPr>
        <w:autoSpaceDE w:val="0"/>
        <w:autoSpaceDN w:val="0"/>
        <w:spacing w:after="0"/>
        <w:ind w:left="180" w:right="4176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14:paraId="69BA06B4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14:paraId="20A01F21" w14:textId="77777777" w:rsidR="003C6BDA" w:rsidRPr="0055449A" w:rsidRDefault="003C6BDA" w:rsidP="00E02A04">
      <w:pPr>
        <w:rPr>
          <w:lang w:val="ru-RU"/>
        </w:rPr>
        <w:sectPr w:rsidR="003C6BDA" w:rsidRPr="0055449A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39D6F281" w14:textId="77777777" w:rsidR="003C6BDA" w:rsidRPr="0055449A" w:rsidRDefault="003C6BDA" w:rsidP="00E02A04">
      <w:pPr>
        <w:autoSpaceDE w:val="0"/>
        <w:autoSpaceDN w:val="0"/>
        <w:spacing w:after="66"/>
        <w:rPr>
          <w:lang w:val="ru-RU"/>
        </w:rPr>
      </w:pPr>
    </w:p>
    <w:p w14:paraId="06221D94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14:paraId="65D55AA8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4503B918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14:paraId="3AE0B44C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14:paraId="597194A2" w14:textId="77777777"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75600090" w14:textId="7777777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F027BDC" w14:textId="77777777" w:rsidR="003C6BDA" w:rsidRPr="0055449A" w:rsidRDefault="0069252B" w:rsidP="00E02A04">
      <w:pPr>
        <w:autoSpaceDE w:val="0"/>
        <w:autoSpaceDN w:val="0"/>
        <w:spacing w:after="0"/>
        <w:ind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1D56A853" w14:textId="4367B93D" w:rsidR="003C6BDA" w:rsidRPr="0055449A" w:rsidRDefault="0069252B" w:rsidP="00E02A04">
      <w:pPr>
        <w:autoSpaceDE w:val="0"/>
        <w:autoSpaceDN w:val="0"/>
        <w:spacing w:after="0"/>
        <w:ind w:left="180" w:right="100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«Россия — наш общий дом»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Зачем изучать курс «Основы духовно-нравственной культуры народов России»?</w:t>
      </w:r>
    </w:p>
    <w:p w14:paraId="2084464E" w14:textId="77777777"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14:paraId="0D89E320" w14:textId="77777777"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7DDAEC5B" w14:textId="77777777"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14:paraId="52AA65EE" w14:textId="5DB65377" w:rsidR="003C6BDA" w:rsidRPr="0055449A" w:rsidRDefault="0069252B" w:rsidP="00E02A04">
      <w:pPr>
        <w:autoSpaceDE w:val="0"/>
        <w:autoSpaceDN w:val="0"/>
        <w:spacing w:after="0"/>
        <w:ind w:left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Наш дом — Россия</w:t>
      </w:r>
    </w:p>
    <w:p w14:paraId="6E153380" w14:textId="77777777"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3E659FC0" w14:textId="77777777"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5BAE521A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19ADE1D3" w14:textId="2D02C11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Истоки родной культуры</w:t>
      </w:r>
    </w:p>
    <w:p w14:paraId="3EBD223C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14:paraId="788729B4" w14:textId="3DBD4794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14:paraId="7457DDFE" w14:textId="177ED35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Духовная культура</w:t>
      </w:r>
    </w:p>
    <w:p w14:paraId="69EC3FFF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14:paraId="27601B0A" w14:textId="77777777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и давать определения терминам «мораль», «нравственность», «духовные ценности»,«духовность» на доступном для обучающихся уровне осмысления;</w:t>
      </w:r>
    </w:p>
    <w:p w14:paraId="2CFA1CB6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14:paraId="122C2FF0" w14:textId="77777777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14:paraId="4437B80B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14:paraId="289C5E21" w14:textId="77777777" w:rsidR="003C6BDA" w:rsidRPr="0055449A" w:rsidRDefault="003C6BDA" w:rsidP="000C45B8">
      <w:pPr>
        <w:rPr>
          <w:lang w:val="ru-RU"/>
        </w:rPr>
        <w:sectPr w:rsidR="003C6BDA" w:rsidRPr="0055449A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14:paraId="11D3F38E" w14:textId="77777777" w:rsidR="003C6BDA" w:rsidRPr="0055449A" w:rsidRDefault="003C6BDA" w:rsidP="000C45B8">
      <w:pPr>
        <w:autoSpaceDE w:val="0"/>
        <w:autoSpaceDN w:val="0"/>
        <w:spacing w:after="138"/>
        <w:rPr>
          <w:lang w:val="ru-RU"/>
        </w:rPr>
      </w:pPr>
    </w:p>
    <w:p w14:paraId="0B3340B7" w14:textId="2F3175BE" w:rsidR="003C6BDA" w:rsidRPr="0055449A" w:rsidRDefault="0069252B" w:rsidP="000C45B8">
      <w:pPr>
        <w:autoSpaceDE w:val="0"/>
        <w:autoSpaceDN w:val="0"/>
        <w:spacing w:after="0"/>
        <w:ind w:left="240" w:right="576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Культура и религия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14:paraId="51D5C967" w14:textId="3ADC9E19" w:rsidR="003C6BDA" w:rsidRPr="0055449A" w:rsidRDefault="0069252B" w:rsidP="000C45B8">
      <w:pPr>
        <w:autoSpaceDE w:val="0"/>
        <w:autoSpaceDN w:val="0"/>
        <w:spacing w:after="0"/>
        <w:ind w:left="240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Многообразие культур России (практическое занятие)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55C0392A" w14:textId="77777777" w:rsidR="00E02A04" w:rsidRDefault="0069252B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Семья — хранитель духовных ценностей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  <w:r w:rsid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7C2BFD73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</w:p>
    <w:p w14:paraId="3EA724D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2D3CC33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Родина начинается с семьи</w:t>
      </w:r>
    </w:p>
    <w:p w14:paraId="0F18F10A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Знать и уметь объяснить понятие «Родина»;</w:t>
      </w:r>
    </w:p>
    <w:p w14:paraId="4AE3D5F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14:paraId="21951E1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Традиции семейного воспитания в России</w:t>
      </w:r>
    </w:p>
    <w:p w14:paraId="70AFD6E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14:paraId="24D5575B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</w:p>
    <w:p w14:paraId="2785114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14:paraId="36F5AF9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Образ семьи в культуре народов России</w:t>
      </w:r>
    </w:p>
    <w:p w14:paraId="0A5EB816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</w:p>
    <w:p w14:paraId="6EC8D13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</w:p>
    <w:p w14:paraId="29105300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724CFD3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14:paraId="0E9C0FF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Труд в истории семьи</w:t>
      </w:r>
    </w:p>
    <w:p w14:paraId="141E161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</w:p>
    <w:p w14:paraId="6141EDC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394CF14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57D1B4F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14:paraId="2317749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Семья в современном мире (практическое занятие)</w:t>
      </w:r>
    </w:p>
    <w:p w14:paraId="55DFB18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ab/>
        <w:t>—  Иметь сформированные представления о закономерностях развития семьи в культуре и</w:t>
      </w:r>
    </w:p>
    <w:p w14:paraId="5DC5D352" w14:textId="2064A31E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0948E827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4CFEE13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14:paraId="69127B34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050D68A3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Тематический блок 3. «Духовно-нравственное богатство личности»</w:t>
      </w:r>
    </w:p>
    <w:p w14:paraId="6E73FA8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Духовный мир человека. Человек — творец культуры</w:t>
      </w:r>
    </w:p>
    <w:p w14:paraId="725EC13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</w:p>
    <w:p w14:paraId="38265ED3" w14:textId="33EE2353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и доказывать важность морально- нравственных ограничений в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творчестве;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важность творчества как реализацию духовно-нравственных ценностей человека;</w:t>
      </w:r>
    </w:p>
    <w:p w14:paraId="33109F64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</w:p>
    <w:p w14:paraId="1FBF97E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14:paraId="1432FA7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Личность и духовно-нравственные ценности</w:t>
      </w:r>
    </w:p>
    <w:p w14:paraId="02C08680" w14:textId="78CAE03A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объяснить значение и роль морали и нравственности в жизни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человека;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происхождение духовных ценностей, понимание идеалов добра 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зла; — понимать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показывать на примерах значение таких ценностей, как «взаимопомощь»,«сострадание», «милосердие», «любовь», «дружба», «коллективизм», «патриотизм», «любовь к близким».</w:t>
      </w:r>
    </w:p>
    <w:p w14:paraId="2EF47DF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Единство страны — залог будущего России</w:t>
      </w:r>
    </w:p>
    <w:p w14:paraId="74925A88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3772891F" w14:textId="0FCE15C3" w:rsidR="003C6BDA" w:rsidRPr="0055449A" w:rsidRDefault="00E02A04" w:rsidP="00E02A04">
      <w:pPr>
        <w:tabs>
          <w:tab w:val="left" w:pos="240"/>
        </w:tabs>
        <w:autoSpaceDE w:val="0"/>
        <w:autoSpaceDN w:val="0"/>
        <w:spacing w:after="0"/>
        <w:rPr>
          <w:lang w:val="ru-RU"/>
        </w:rPr>
        <w:sectPr w:rsidR="003C6BDA" w:rsidRPr="0055449A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</w:t>
      </w:r>
      <w:r w:rsidR="002D00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C687832" w14:textId="7740AB0B" w:rsidR="002D0091" w:rsidRPr="002D0091" w:rsidRDefault="002D0091" w:rsidP="002D0091">
      <w:pPr>
        <w:jc w:val="center"/>
        <w:rPr>
          <w:lang w:val="ru-RU"/>
        </w:rPr>
      </w:pPr>
      <w:r w:rsidRPr="002D0091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ТЕМАТИЧЕСКОЕ ПЛАНИРОВАНИЕ</w:t>
      </w:r>
    </w:p>
    <w:tbl>
      <w:tblPr>
        <w:tblStyle w:val="-110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2"/>
        <w:gridCol w:w="425"/>
        <w:gridCol w:w="142"/>
        <w:gridCol w:w="566"/>
        <w:gridCol w:w="142"/>
        <w:gridCol w:w="2268"/>
        <w:gridCol w:w="142"/>
        <w:gridCol w:w="1276"/>
        <w:gridCol w:w="142"/>
        <w:gridCol w:w="2551"/>
        <w:gridCol w:w="142"/>
      </w:tblGrid>
      <w:tr w:rsidR="0017003B" w:rsidRPr="009D3866" w14:paraId="358F3D11" w14:textId="77777777" w:rsidTr="007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14:paraId="7ED7FEAF" w14:textId="77777777" w:rsidR="002D0091" w:rsidRPr="007D48EC" w:rsidRDefault="002D0091" w:rsidP="006F081C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F528EC3" w14:textId="77777777" w:rsidR="002D0091" w:rsidRPr="007D48EC" w:rsidRDefault="002D0091" w:rsidP="006F081C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14:paraId="5D3BAD2C" w14:textId="77777777" w:rsidR="002D0091" w:rsidRPr="007D48EC" w:rsidRDefault="002D0091" w:rsidP="006F081C">
            <w:pPr>
              <w:spacing w:line="216" w:lineRule="auto"/>
              <w:ind w:left="34" w:right="-57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56F651F" w14:textId="77777777" w:rsidR="002D0091" w:rsidRPr="003E6959" w:rsidRDefault="002D0091" w:rsidP="006F081C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D8744EF" w14:textId="77777777" w:rsidR="002D0091" w:rsidRDefault="002D0091" w:rsidP="006F081C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14:paraId="396C432A" w14:textId="77777777" w:rsidR="002D0091" w:rsidRPr="007D48EC" w:rsidRDefault="002D0091" w:rsidP="006F081C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95980E5" w14:textId="77777777" w:rsidR="002D0091" w:rsidRDefault="002D0091" w:rsidP="006F0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Виды, формы контроля</w:t>
            </w:r>
          </w:p>
          <w:p w14:paraId="49B2947A" w14:textId="77777777" w:rsidR="002D0091" w:rsidRPr="007D48EC" w:rsidRDefault="002D0091" w:rsidP="006F081C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2F6EA81" w14:textId="77777777" w:rsidR="002D0091" w:rsidRPr="00EB5DBC" w:rsidRDefault="002D0091" w:rsidP="006F081C">
            <w:pPr>
              <w:spacing w:line="216" w:lineRule="auto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5D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D0091" w:rsidRPr="008C7065" w14:paraId="7DD12C7B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8"/>
            <w:tcBorders>
              <w:right w:val="single" w:sz="4" w:space="0" w:color="auto"/>
            </w:tcBorders>
            <w:hideMark/>
          </w:tcPr>
          <w:p w14:paraId="532685B9" w14:textId="18B2C648" w:rsidR="002D0091" w:rsidRDefault="006F081C" w:rsidP="006F081C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(4</w:t>
            </w:r>
            <w:r w:rsidR="002D0091"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часа)</w:t>
            </w:r>
          </w:p>
          <w:p w14:paraId="07E4EE2A" w14:textId="77777777" w:rsidR="002D0091" w:rsidRPr="007D48EC" w:rsidRDefault="002D0091" w:rsidP="006F081C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74918092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FE4D8A" w14:textId="77777777" w:rsidR="002D0091" w:rsidRPr="007D48EC" w:rsidRDefault="002D0091" w:rsidP="006F081C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2F15B36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44E34F" w14:textId="77777777" w:rsidR="002D0091" w:rsidRPr="007D48EC" w:rsidRDefault="002D0091" w:rsidP="006F081C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3B" w:rsidRPr="008C7065" w14:paraId="6018F7E0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CA46245" w14:textId="77777777" w:rsidR="002D0091" w:rsidRPr="009D3866" w:rsidRDefault="002D0091" w:rsidP="006F081C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hideMark/>
          </w:tcPr>
          <w:p w14:paraId="295AC703" w14:textId="77777777" w:rsidR="002D0091" w:rsidRPr="009B2F93" w:rsidRDefault="002D0091" w:rsidP="006F081C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Величие многонациональной</w:t>
            </w:r>
          </w:p>
          <w:p w14:paraId="1A917EAE" w14:textId="77777777" w:rsidR="002D0091" w:rsidRPr="009B2F93" w:rsidRDefault="002D0091" w:rsidP="006F081C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567" w:type="dxa"/>
            <w:gridSpan w:val="2"/>
            <w:hideMark/>
          </w:tcPr>
          <w:p w14:paraId="5AB5A2B7" w14:textId="0E504347" w:rsidR="002D0091" w:rsidRPr="009D3866" w:rsidRDefault="006F081C" w:rsidP="006F081C">
            <w:pPr>
              <w:spacing w:line="216" w:lineRule="auto"/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5302797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36B8EEB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 темы: «Честность», «Доброта», «Справедливость»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05696A6" w14:textId="77777777" w:rsidR="002D0091" w:rsidRPr="00E73BCF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44DE50DF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FD14A83" w14:textId="77777777" w:rsidR="002D0091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3B2452B7" w14:textId="77777777" w:rsidR="002D0091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0920" w14:textId="77777777" w:rsidR="002D0091" w:rsidRPr="009D3866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8C7065" w14:paraId="061C4C1A" w14:textId="77777777" w:rsidTr="00746786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8EA31E7" w14:textId="77777777" w:rsidR="002D0091" w:rsidRPr="009D3866" w:rsidRDefault="002D0091" w:rsidP="006F081C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14:paraId="0B89497B" w14:textId="77777777" w:rsidR="002D0091" w:rsidRPr="009B2F93" w:rsidRDefault="002D0091" w:rsidP="006F081C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567" w:type="dxa"/>
            <w:gridSpan w:val="2"/>
          </w:tcPr>
          <w:p w14:paraId="2CD4B001" w14:textId="685B77AE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670D24E" w14:textId="77777777" w:rsidR="002D0091" w:rsidRDefault="002D0091" w:rsidP="006F081C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0E029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0E47F68" w14:textId="77777777" w:rsidR="002D0091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14:paraId="28F86B96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D4412D0" w14:textId="77777777" w:rsidR="002D0091" w:rsidRPr="00E73BCF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17928DAE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6C521710" w14:textId="77777777" w:rsidR="002D0091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</w:p>
          <w:p w14:paraId="244BAC43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5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библиотека</w:t>
            </w:r>
          </w:p>
        </w:tc>
      </w:tr>
      <w:tr w:rsidR="002D0091" w:rsidRPr="008C7065" w14:paraId="048FDF5E" w14:textId="77777777" w:rsidTr="0074678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  <w:gridSpan w:val="10"/>
            <w:tcBorders>
              <w:right w:val="single" w:sz="4" w:space="0" w:color="auto"/>
            </w:tcBorders>
            <w:hideMark/>
          </w:tcPr>
          <w:p w14:paraId="06A0390C" w14:textId="1ECBFADD" w:rsidR="002D0091" w:rsidRDefault="002D0091" w:rsidP="006F081C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Нравственные ценности российского народа (</w:t>
            </w:r>
            <w:r w:rsidR="006F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14:paraId="4BB92C4B" w14:textId="77777777" w:rsidR="002D0091" w:rsidRPr="009D3866" w:rsidRDefault="002D0091" w:rsidP="006F081C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9E51629" w14:textId="77777777" w:rsidR="002D0091" w:rsidRPr="009D3866" w:rsidRDefault="002D0091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3B" w:rsidRPr="008C7065" w14:paraId="3DEBCEF4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E78BCAB" w14:textId="77777777" w:rsidR="002D0091" w:rsidRPr="009D3866" w:rsidRDefault="002D0091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hideMark/>
          </w:tcPr>
          <w:p w14:paraId="18EAA359" w14:textId="77777777" w:rsidR="002D0091" w:rsidRPr="009B2F93" w:rsidRDefault="002D0091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567" w:type="dxa"/>
            <w:gridSpan w:val="2"/>
            <w:hideMark/>
          </w:tcPr>
          <w:p w14:paraId="7C893BC9" w14:textId="0C51083C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7C77F89" w14:textId="77777777" w:rsidR="002D0091" w:rsidRDefault="002D0091" w:rsidP="006F081C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8BCC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12419EE" w14:textId="77777777" w:rsidR="002D0091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Объяснение, комментированн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текста, </w:t>
            </w:r>
          </w:p>
          <w:p w14:paraId="21038D04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04585DB" w14:textId="77777777" w:rsidR="002D0091" w:rsidRPr="00E73BCF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262CED44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49700DA" w14:textId="77777777" w:rsidR="002D0091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5008790C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890A2" w14:textId="77777777" w:rsidR="002D0091" w:rsidRDefault="00000000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7971776E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F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14:paraId="10FFBC69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3B" w:rsidRPr="008C7065" w14:paraId="4E808369" w14:textId="77777777" w:rsidTr="0074678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A6F3312" w14:textId="77777777" w:rsidR="002D0091" w:rsidRPr="009D3866" w:rsidRDefault="002D0091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hideMark/>
          </w:tcPr>
          <w:p w14:paraId="3706F781" w14:textId="77777777" w:rsidR="002D0091" w:rsidRPr="009B2F93" w:rsidRDefault="002D0091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567" w:type="dxa"/>
            <w:gridSpan w:val="2"/>
            <w:hideMark/>
          </w:tcPr>
          <w:p w14:paraId="2151F206" w14:textId="15DA7C64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FBE81B5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A82D911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8CE329F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978E89D" w14:textId="77777777" w:rsidR="002D0091" w:rsidRPr="009D3866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8C7065" w14:paraId="278A6C59" w14:textId="77777777" w:rsidTr="0074678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33E2BB6" w14:textId="77777777" w:rsidR="002D0091" w:rsidRPr="009D3866" w:rsidRDefault="002D0091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hideMark/>
          </w:tcPr>
          <w:p w14:paraId="731FB36A" w14:textId="77777777" w:rsidR="002D0091" w:rsidRPr="009B2F93" w:rsidRDefault="002D0091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567" w:type="dxa"/>
            <w:gridSpan w:val="2"/>
            <w:hideMark/>
          </w:tcPr>
          <w:p w14:paraId="2232E298" w14:textId="4E2F16A4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52BA914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7021F29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пословиц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77238E5" w14:textId="77777777" w:rsidR="002D0091" w:rsidRPr="00E73BCF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3FD6A3B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BE12663" w14:textId="77777777" w:rsidR="002D0091" w:rsidRPr="009D3866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8C7065" w14:paraId="34BCF77E" w14:textId="77777777" w:rsidTr="0074678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046B57A5" w14:textId="77777777" w:rsidR="002D0091" w:rsidRPr="009D3866" w:rsidRDefault="002D0091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hideMark/>
          </w:tcPr>
          <w:p w14:paraId="250E0918" w14:textId="77777777" w:rsidR="002D0091" w:rsidRPr="009B2F93" w:rsidRDefault="002D0091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567" w:type="dxa"/>
            <w:gridSpan w:val="2"/>
            <w:hideMark/>
          </w:tcPr>
          <w:p w14:paraId="267FA162" w14:textId="5F6C4C11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95EE0E8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7E6CF85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 Подобрать пословицы и поговорки народов России о труде.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CB3CD61" w14:textId="77777777" w:rsidR="002D0091" w:rsidRPr="00E73BCF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68DAAE38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85A8C16" w14:textId="77777777" w:rsidR="002D0091" w:rsidRPr="009D3866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8C7065" w14:paraId="1EB03F5B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06F6BE6" w14:textId="77777777" w:rsidR="002D0091" w:rsidRPr="009D3866" w:rsidRDefault="002D0091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hideMark/>
          </w:tcPr>
          <w:p w14:paraId="5D8B2933" w14:textId="77777777" w:rsidR="002D0091" w:rsidRPr="009B2F93" w:rsidRDefault="002D0091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567" w:type="dxa"/>
            <w:gridSpan w:val="2"/>
            <w:hideMark/>
          </w:tcPr>
          <w:p w14:paraId="3EB870C7" w14:textId="5EC91479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4CB67AC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A55021B" w14:textId="77777777" w:rsidR="002D0091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14:paraId="3A3EB0BB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120ED77E" w14:textId="77777777" w:rsidR="002D0091" w:rsidRPr="00E73BCF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E6DC348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33E97813" w14:textId="77777777" w:rsidR="002D0091" w:rsidRPr="009D3866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8C7065" w14:paraId="1EBC3B31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6A7B405A" w14:textId="77777777" w:rsidR="002D0091" w:rsidRPr="009D3866" w:rsidRDefault="002D0091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hideMark/>
          </w:tcPr>
          <w:p w14:paraId="1560A2AD" w14:textId="77777777" w:rsidR="002D0091" w:rsidRPr="009B2F93" w:rsidRDefault="002D0091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567" w:type="dxa"/>
            <w:gridSpan w:val="2"/>
            <w:hideMark/>
          </w:tcPr>
          <w:p w14:paraId="374D827E" w14:textId="61F2A996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393E5BB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BE0F520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10289D53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14:paraId="012844AF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00DFA4A7" w14:textId="77777777" w:rsidR="002D0091" w:rsidRPr="009D3866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8C7065" w14:paraId="32D9F0FA" w14:textId="77777777" w:rsidTr="00746786">
        <w:trPr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6377F55" w14:textId="77777777" w:rsidR="002D0091" w:rsidRPr="009D3866" w:rsidRDefault="002D0091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 w14:paraId="0A1CB7BC" w14:textId="77777777" w:rsidR="002D0091" w:rsidRPr="009B2F93" w:rsidRDefault="002D0091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567" w:type="dxa"/>
            <w:gridSpan w:val="2"/>
          </w:tcPr>
          <w:p w14:paraId="0AC16CFC" w14:textId="530324BA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97EB02D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C3983C4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примеры произведений своего народа о нравственных качествах человека;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580D2BD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14:paraId="4A218303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BE894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14:paraId="7F4022D2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5A84C72D" w14:textId="77777777" w:rsidR="002D0091" w:rsidRPr="009D3866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2D0091" w:rsidRPr="008C7065" w14:paraId="04D0C191" w14:textId="77777777" w:rsidTr="0074678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8"/>
            <w:tcBorders>
              <w:right w:val="single" w:sz="4" w:space="0" w:color="auto"/>
            </w:tcBorders>
            <w:hideMark/>
          </w:tcPr>
          <w:p w14:paraId="6DFE6250" w14:textId="5413D65B" w:rsidR="002D0091" w:rsidRDefault="002D0091" w:rsidP="006F081C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Религия и культура (</w:t>
            </w:r>
            <w:r w:rsidR="006F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14:paraId="530E7971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D55D0EB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3CC4A8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0651091F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DD7A48E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8C7065" w14:paraId="752DC542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79E9364" w14:textId="77777777" w:rsidR="002D0091" w:rsidRPr="009D3866" w:rsidRDefault="002D0091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gridSpan w:val="2"/>
            <w:hideMark/>
          </w:tcPr>
          <w:p w14:paraId="79895A9C" w14:textId="77777777" w:rsidR="002D0091" w:rsidRPr="009B2F93" w:rsidRDefault="002D0091" w:rsidP="006F081C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567" w:type="dxa"/>
            <w:gridSpan w:val="2"/>
            <w:hideMark/>
          </w:tcPr>
          <w:p w14:paraId="25661978" w14:textId="7F55CD35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8EBE1BD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6C4004FF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 о справедливости, милосердии, терпимости, зависти, честности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6F0C95B5" w14:textId="77777777" w:rsidR="002D0091" w:rsidRPr="00E73BCF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0D83052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0C2A577" w14:textId="77777777" w:rsidR="002D0091" w:rsidRPr="00E43153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16527A62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2D0091" w:rsidRPr="008C7065" w14:paraId="2E411DE3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7F57600" w14:textId="77777777" w:rsidR="002D0091" w:rsidRPr="009D3866" w:rsidRDefault="002D0091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gridSpan w:val="2"/>
            <w:hideMark/>
          </w:tcPr>
          <w:p w14:paraId="1EBCD61D" w14:textId="77777777" w:rsidR="002D0091" w:rsidRPr="009B2F93" w:rsidRDefault="002D0091" w:rsidP="006F081C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567" w:type="dxa"/>
            <w:gridSpan w:val="2"/>
            <w:hideMark/>
          </w:tcPr>
          <w:p w14:paraId="4D6ED09B" w14:textId="02F83F03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F459B62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C66C69C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сообщение-презентацию о царь-колоколе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DDE1781" w14:textId="77777777" w:rsidR="002D0091" w:rsidRPr="00E73BCF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C38789F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D782D8C" w14:textId="77777777" w:rsidR="002D0091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14:paraId="66784021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медиа-портал</w:t>
            </w:r>
          </w:p>
        </w:tc>
      </w:tr>
      <w:tr w:rsidR="002D0091" w:rsidRPr="008C7065" w14:paraId="3EB76493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3245686" w14:textId="77777777" w:rsidR="002D0091" w:rsidRPr="009D3866" w:rsidRDefault="002D0091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gridSpan w:val="2"/>
            <w:hideMark/>
          </w:tcPr>
          <w:p w14:paraId="741809F9" w14:textId="77777777" w:rsidR="002D0091" w:rsidRPr="009B2F93" w:rsidRDefault="002D0091" w:rsidP="006F081C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567" w:type="dxa"/>
            <w:gridSpan w:val="2"/>
            <w:hideMark/>
          </w:tcPr>
          <w:p w14:paraId="5943979B" w14:textId="1442DF71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11C02C8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7AA37497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6BBCBF10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14:paraId="42FAAC8B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5BA2158" w14:textId="77777777" w:rsidR="002D0091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14:paraId="709E066E" w14:textId="77777777" w:rsidR="002D0091" w:rsidRPr="009C035A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14:paraId="7969A584" w14:textId="77777777" w:rsidR="002D0091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14:paraId="64FFA705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</w:tr>
      <w:tr w:rsidR="002D0091" w:rsidRPr="008C7065" w14:paraId="7F117F47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C9A3B9D" w14:textId="77777777" w:rsidR="002D0091" w:rsidRPr="009D3866" w:rsidRDefault="002D0091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gridSpan w:val="2"/>
            <w:hideMark/>
          </w:tcPr>
          <w:p w14:paraId="63EDB233" w14:textId="77777777" w:rsidR="002D0091" w:rsidRPr="009B2F93" w:rsidRDefault="002D0091" w:rsidP="006F081C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567" w:type="dxa"/>
            <w:gridSpan w:val="2"/>
            <w:hideMark/>
          </w:tcPr>
          <w:p w14:paraId="30DA4943" w14:textId="5944E608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139570C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FCD3AAE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F50FE74" w14:textId="77777777" w:rsidR="002D0091" w:rsidRPr="00E73BCF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13E686E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23917F5" w14:textId="77777777" w:rsidR="002D0091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(resh.edu.ru)</w:t>
            </w:r>
          </w:p>
          <w:p w14:paraId="2358DD3C" w14:textId="77777777" w:rsidR="002D0091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 //</w:t>
            </w:r>
          </w:p>
          <w:p w14:paraId="232C085C" w14:textId="77777777" w:rsidR="002D0091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988C9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2D0091" w:rsidRPr="008C7065" w14:paraId="18340190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D4CB529" w14:textId="77777777" w:rsidR="002D0091" w:rsidRPr="009D3866" w:rsidRDefault="002D0091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gridSpan w:val="2"/>
          </w:tcPr>
          <w:p w14:paraId="62CED529" w14:textId="77777777" w:rsidR="002D0091" w:rsidRPr="009B2F93" w:rsidRDefault="002D0091" w:rsidP="006F081C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567" w:type="dxa"/>
            <w:gridSpan w:val="2"/>
          </w:tcPr>
          <w:p w14:paraId="33D47BFC" w14:textId="4785236D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9A53036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51377443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77416DD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B9E050A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22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2D0091" w:rsidRPr="008C7065" w14:paraId="41FB701C" w14:textId="77777777" w:rsidTr="0074678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6"/>
            <w:tcBorders>
              <w:right w:val="single" w:sz="4" w:space="0" w:color="auto"/>
            </w:tcBorders>
            <w:hideMark/>
          </w:tcPr>
          <w:p w14:paraId="1E2CBC3E" w14:textId="67D9BD8B" w:rsidR="002D0091" w:rsidRPr="009D3866" w:rsidRDefault="002D0091" w:rsidP="006F081C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</w:t>
            </w:r>
            <w:r w:rsidR="006F081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к сохранить духовные ценности (4</w:t>
            </w: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353E6294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5588941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0965303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03B" w:rsidRPr="008C7065" w14:paraId="3EFAD1C2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6608A9BA" w14:textId="77777777" w:rsidR="002D0091" w:rsidRPr="009D3866" w:rsidRDefault="002D0091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hideMark/>
          </w:tcPr>
          <w:p w14:paraId="75643050" w14:textId="77777777" w:rsidR="002D0091" w:rsidRPr="009B2F93" w:rsidRDefault="002D0091" w:rsidP="006F081C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567" w:type="dxa"/>
            <w:gridSpan w:val="2"/>
            <w:hideMark/>
          </w:tcPr>
          <w:p w14:paraId="1F9E74E9" w14:textId="35BC624B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CF7CE43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69B09BFB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 Сообщение-презентация о храмах, мечетях, синагогах нашей области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75CDC81" w14:textId="77777777" w:rsidR="002D0091" w:rsidRPr="00E73BCF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0083FF0F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62DC8CC8" w14:textId="77777777" w:rsidR="002D0091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4211C68C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17003B" w:rsidRPr="008C7065" w14:paraId="36FC27EF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74DE4B5" w14:textId="77777777" w:rsidR="002D0091" w:rsidRPr="009D3866" w:rsidRDefault="002D0091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</w:tcPr>
          <w:p w14:paraId="424BB671" w14:textId="77777777" w:rsidR="002D0091" w:rsidRPr="009B2F93" w:rsidRDefault="002D0091" w:rsidP="006F081C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Хранить </w:t>
            </w: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память предков</w:t>
            </w:r>
          </w:p>
        </w:tc>
        <w:tc>
          <w:tcPr>
            <w:tcW w:w="567" w:type="dxa"/>
            <w:gridSpan w:val="2"/>
          </w:tcPr>
          <w:p w14:paraId="6DA2D9DA" w14:textId="42B07CBB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B8C6101" w14:textId="77777777" w:rsidR="002D0091" w:rsidRPr="00E03935" w:rsidRDefault="002D0091" w:rsidP="006F081C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737230E9" w14:textId="77777777" w:rsidR="002D0091" w:rsidRPr="00531919" w:rsidRDefault="002D0091" w:rsidP="006F081C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Диалог, анализ, </w:t>
            </w: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комментированное чтение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ECB5AC5" w14:textId="77777777" w:rsidR="002D0091" w:rsidRPr="00E73BCF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</w:p>
          <w:p w14:paraId="5A6628C8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опрос; Практическая работа;</w:t>
            </w:r>
          </w:p>
          <w:p w14:paraId="1C376C2E" w14:textId="77777777" w:rsidR="002D0091" w:rsidRPr="00531919" w:rsidRDefault="002D0091" w:rsidP="006F081C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53DED4A" w14:textId="77777777" w:rsidR="002D0091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03C4FBCA" w14:textId="77777777" w:rsidR="002D0091" w:rsidRPr="00E03935" w:rsidRDefault="002D0091" w:rsidP="006F081C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Коллекция: мировая художественная культура        </w:t>
            </w:r>
          </w:p>
        </w:tc>
      </w:tr>
      <w:tr w:rsidR="002D0091" w:rsidRPr="008C7065" w14:paraId="29A76952" w14:textId="77777777" w:rsidTr="00746786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6"/>
            <w:tcBorders>
              <w:right w:val="single" w:sz="4" w:space="0" w:color="auto"/>
            </w:tcBorders>
            <w:hideMark/>
          </w:tcPr>
          <w:p w14:paraId="0294D478" w14:textId="30B37DDB" w:rsidR="002D0091" w:rsidRDefault="002D0091" w:rsidP="006F081C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5. Твой духовный мир </w:t>
            </w:r>
            <w:r w:rsidR="006F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</w:t>
            </w:r>
          </w:p>
          <w:p w14:paraId="22A7AE80" w14:textId="77777777" w:rsidR="002D0091" w:rsidRPr="00E03935" w:rsidRDefault="002D0091" w:rsidP="006F081C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5DE331B" w14:textId="77777777" w:rsidR="002D0091" w:rsidRPr="00E03935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85B4BAF" w14:textId="77777777" w:rsidR="002D0091" w:rsidRPr="00E03935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317326E2" w14:textId="77777777" w:rsidR="002D0091" w:rsidRPr="00E03935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03B" w:rsidRPr="008C7065" w14:paraId="091BF139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68031A1" w14:textId="77777777" w:rsidR="002D0091" w:rsidRPr="009D3866" w:rsidRDefault="002D0091" w:rsidP="0017003B">
            <w:pPr>
              <w:spacing w:line="216" w:lineRule="auto"/>
              <w:ind w:left="3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hideMark/>
          </w:tcPr>
          <w:p w14:paraId="4EFCA1DD" w14:textId="77777777" w:rsidR="002D0091" w:rsidRPr="009B2F93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567" w:type="dxa"/>
            <w:gridSpan w:val="2"/>
            <w:hideMark/>
          </w:tcPr>
          <w:p w14:paraId="4CDA73DA" w14:textId="21B0309D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39B407E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6061ADC" w14:textId="77777777" w:rsidR="002D0091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4131C7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71F808E" w14:textId="77777777" w:rsidR="002D0091" w:rsidRPr="00E73BCF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E937238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  <w:p w14:paraId="5991B5BE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2D57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0362AFD" w14:textId="77777777" w:rsidR="002D0091" w:rsidRPr="009D3866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</w:tbl>
    <w:p w14:paraId="1001CBDC" w14:textId="77777777" w:rsidR="002D0091" w:rsidRPr="002D0091" w:rsidRDefault="002D0091" w:rsidP="002D0091">
      <w:pPr>
        <w:rPr>
          <w:lang w:val="ru-RU" w:eastAsia="ru-RU"/>
        </w:rPr>
      </w:pPr>
    </w:p>
    <w:p w14:paraId="2FF67A95" w14:textId="77777777" w:rsidR="002D0091" w:rsidRPr="005E3233" w:rsidRDefault="002D0091" w:rsidP="002D009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ПОУРОЧНОЕ </w:t>
      </w:r>
      <w:r w:rsidRPr="005E3233">
        <w:rPr>
          <w:rFonts w:ascii="Times New Roman" w:hAnsi="Times New Roman" w:cs="Times New Roman"/>
          <w:b/>
          <w:sz w:val="24"/>
          <w:szCs w:val="24"/>
          <w:lang w:eastAsia="ru-RU"/>
        </w:rPr>
        <w:t>ПЛАНИРОВАНИЕ</w:t>
      </w:r>
    </w:p>
    <w:tbl>
      <w:tblPr>
        <w:tblStyle w:val="-110"/>
        <w:tblW w:w="102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1134"/>
        <w:gridCol w:w="2693"/>
        <w:gridCol w:w="1701"/>
        <w:gridCol w:w="1275"/>
        <w:gridCol w:w="7"/>
      </w:tblGrid>
      <w:tr w:rsidR="0017003B" w:rsidRPr="009D3866" w14:paraId="3EF35F2B" w14:textId="77777777" w:rsidTr="00664F4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14:paraId="1DC980CB" w14:textId="77777777" w:rsidR="002D0091" w:rsidRPr="007D48EC" w:rsidRDefault="002D0091" w:rsidP="006F081C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565EBD58" w14:textId="77777777" w:rsidR="002D0091" w:rsidRPr="007D48EC" w:rsidRDefault="002D0091" w:rsidP="006F081C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Дата урока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0B92AB65" w14:textId="77777777" w:rsidR="002D0091" w:rsidRPr="007D48EC" w:rsidRDefault="002D0091" w:rsidP="006F081C">
            <w:pPr>
              <w:spacing w:line="216" w:lineRule="auto"/>
              <w:ind w:left="34" w:right="-57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C5EDAD" w14:textId="77777777" w:rsidR="002D0091" w:rsidRPr="007D48EC" w:rsidRDefault="002D0091" w:rsidP="006F081C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3BD13B" w14:textId="77777777" w:rsidR="002D0091" w:rsidRDefault="002D0091" w:rsidP="006F081C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</w:p>
          <w:p w14:paraId="79D66D91" w14:textId="77777777" w:rsidR="002D0091" w:rsidRPr="007D48EC" w:rsidRDefault="002D0091" w:rsidP="006F081C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36492A" w14:textId="77777777" w:rsidR="002D0091" w:rsidRPr="00EB5DBC" w:rsidRDefault="002D0091" w:rsidP="006F081C">
            <w:pPr>
              <w:spacing w:line="216" w:lineRule="auto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5D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67A1A2E7" w14:textId="77777777" w:rsidR="002D0091" w:rsidRPr="007D48EC" w:rsidRDefault="002D0091" w:rsidP="006F081C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</w:tr>
      <w:tr w:rsidR="002D0091" w:rsidRPr="008C7065" w14:paraId="4805E602" w14:textId="77777777" w:rsidTr="0017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5"/>
            <w:tcBorders>
              <w:right w:val="single" w:sz="4" w:space="0" w:color="auto"/>
            </w:tcBorders>
            <w:hideMark/>
          </w:tcPr>
          <w:p w14:paraId="1996DA00" w14:textId="0A3B3B25" w:rsidR="002D0091" w:rsidRDefault="006F081C" w:rsidP="006F081C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(4</w:t>
            </w:r>
            <w:r w:rsidR="002D0091"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часа)</w:t>
            </w:r>
          </w:p>
          <w:p w14:paraId="4B36029F" w14:textId="77777777" w:rsidR="002D0091" w:rsidRPr="007D48EC" w:rsidRDefault="002D0091" w:rsidP="006F081C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14:paraId="720F78AF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95B321" w14:textId="77777777" w:rsidR="002D0091" w:rsidRPr="007D48EC" w:rsidRDefault="002D0091" w:rsidP="006F081C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7D9ACB09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2555BF95" w14:textId="77777777" w:rsidR="002D0091" w:rsidRPr="009D3866" w:rsidRDefault="002D0091" w:rsidP="006F081C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hideMark/>
          </w:tcPr>
          <w:p w14:paraId="65A37D56" w14:textId="77777777" w:rsidR="002D0091" w:rsidRPr="009B2F93" w:rsidRDefault="002D0091" w:rsidP="006F081C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Величие многонациональной</w:t>
            </w:r>
          </w:p>
          <w:p w14:paraId="4C0C2DA6" w14:textId="77777777" w:rsidR="002D0091" w:rsidRPr="009B2F93" w:rsidRDefault="002D0091" w:rsidP="006F081C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709" w:type="dxa"/>
            <w:hideMark/>
          </w:tcPr>
          <w:p w14:paraId="0A40183E" w14:textId="6D5FCA30" w:rsidR="002D0091" w:rsidRPr="009D3866" w:rsidRDefault="006F081C" w:rsidP="006F081C">
            <w:pPr>
              <w:spacing w:line="216" w:lineRule="auto"/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EEBB51" w14:textId="47D69C9A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C95067D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 темы: «Честность», «Доброта», «Справедливость»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26D11C" w14:textId="77777777" w:rsidR="002D0091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783107FE" w14:textId="77777777" w:rsidR="002D0091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C9FFA" w14:textId="77777777" w:rsidR="002D0091" w:rsidRPr="009D3866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5B61E14E" w14:textId="77777777" w:rsidR="002D0091" w:rsidRPr="009D3866" w:rsidRDefault="002D0091" w:rsidP="006F081C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С.7-11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0D62F9" w14:textId="77777777" w:rsidR="002D0091" w:rsidRPr="009D3866" w:rsidRDefault="002D0091" w:rsidP="006F081C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с.17 - </w:t>
            </w:r>
          </w:p>
        </w:tc>
      </w:tr>
      <w:tr w:rsidR="006F081C" w:rsidRPr="008C7065" w14:paraId="51925FE7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91CD6A8" w14:textId="37A1BF0A" w:rsidR="006F081C" w:rsidRPr="009D3866" w:rsidRDefault="006F081C" w:rsidP="006F081C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14:paraId="6EFAA22A" w14:textId="77777777" w:rsidR="006F081C" w:rsidRPr="009B2F93" w:rsidRDefault="006F081C" w:rsidP="006F081C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Величие многонациональной</w:t>
            </w:r>
          </w:p>
          <w:p w14:paraId="32638D93" w14:textId="202C2B15" w:rsidR="006F081C" w:rsidRPr="009B2F93" w:rsidRDefault="006F081C" w:rsidP="006F081C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709" w:type="dxa"/>
          </w:tcPr>
          <w:p w14:paraId="303B1021" w14:textId="597D87FD" w:rsidR="006F081C" w:rsidRDefault="006F081C" w:rsidP="006F081C">
            <w:pPr>
              <w:spacing w:line="216" w:lineRule="auto"/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E67FA7" w14:textId="77777777" w:rsidR="006F081C" w:rsidRDefault="006F081C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BC1650" w14:textId="14609E34" w:rsidR="006F081C" w:rsidRPr="009D3866" w:rsidRDefault="006F081C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016091" w14:textId="77777777" w:rsidR="006F081C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F081C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01E287ED" w14:textId="77777777" w:rsidR="006F081C" w:rsidRDefault="006F081C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0E370" w14:textId="6A853C21" w:rsidR="006F081C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f8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F081C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6F081C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</w:tcPr>
          <w:p w14:paraId="00121A94" w14:textId="77777777" w:rsidR="006F081C" w:rsidRPr="009D3866" w:rsidRDefault="006F081C" w:rsidP="006F081C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7EA35E1A" w14:textId="77777777" w:rsidTr="00664F41">
        <w:trPr>
          <w:gridAfter w:val="1"/>
          <w:wAfter w:w="7" w:type="dxa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66C1DA5" w14:textId="5000C967" w:rsidR="002D0091" w:rsidRPr="009D3866" w:rsidRDefault="006F081C" w:rsidP="006F081C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6CBA02B4" w14:textId="77777777" w:rsidR="002D0091" w:rsidRPr="009B2F93" w:rsidRDefault="002D0091" w:rsidP="006F081C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709" w:type="dxa"/>
          </w:tcPr>
          <w:p w14:paraId="3706A356" w14:textId="307879E5" w:rsidR="002D0091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B4DC1B" w14:textId="77777777" w:rsidR="002D0091" w:rsidRDefault="002D0091" w:rsidP="006F081C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C4AF" w14:textId="4ABCCB78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CC25559" w14:textId="77777777" w:rsidR="002D0091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14:paraId="26512734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59B0A3" w14:textId="77777777" w:rsidR="002D0091" w:rsidRPr="009E2E52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D0091" w:rsidRPr="009E2E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Российская электронная школа (resh.edu.ru)</w:t>
              </w:r>
            </w:hyperlink>
          </w:p>
        </w:tc>
        <w:tc>
          <w:tcPr>
            <w:tcW w:w="1275" w:type="dxa"/>
          </w:tcPr>
          <w:p w14:paraId="15DA2047" w14:textId="77777777" w:rsidR="002D0091" w:rsidRPr="009D3866" w:rsidRDefault="002D0091" w:rsidP="006F081C">
            <w:pPr>
              <w:spacing w:line="216" w:lineRule="auto"/>
              <w:ind w:left="3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С.12-17</w:t>
            </w:r>
          </w:p>
          <w:p w14:paraId="6C150D12" w14:textId="77777777" w:rsidR="002D0091" w:rsidRPr="009D3866" w:rsidRDefault="002D0091" w:rsidP="006F081C">
            <w:pPr>
              <w:spacing w:line="216" w:lineRule="auto"/>
              <w:ind w:left="3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с.23 - </w:t>
            </w:r>
          </w:p>
        </w:tc>
      </w:tr>
      <w:tr w:rsidR="006F081C" w:rsidRPr="008C7065" w14:paraId="1F8F1AB8" w14:textId="77777777" w:rsidTr="00664F41">
        <w:trPr>
          <w:gridAfter w:val="1"/>
          <w:wAfter w:w="7" w:type="dxa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DABC415" w14:textId="493B55F9" w:rsidR="006F081C" w:rsidRPr="009D3866" w:rsidRDefault="006F081C" w:rsidP="006F081C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</w:tcPr>
          <w:p w14:paraId="018E4169" w14:textId="059397C7" w:rsidR="006F081C" w:rsidRPr="009B2F93" w:rsidRDefault="006F081C" w:rsidP="006F081C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709" w:type="dxa"/>
          </w:tcPr>
          <w:p w14:paraId="496FFC36" w14:textId="0A326797" w:rsidR="006F081C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2B7DC1" w14:textId="77777777" w:rsidR="006F081C" w:rsidRDefault="006F081C" w:rsidP="006F081C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844E1F" w14:textId="0CB23F65" w:rsidR="006F081C" w:rsidRPr="009D3866" w:rsidRDefault="006F081C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сообщений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B5E283" w14:textId="38CDE7AE" w:rsidR="006F081C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6F081C" w:rsidRPr="009E2E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Российская электронная школа (resh.edu.ru)</w:t>
              </w:r>
            </w:hyperlink>
          </w:p>
        </w:tc>
        <w:tc>
          <w:tcPr>
            <w:tcW w:w="1275" w:type="dxa"/>
          </w:tcPr>
          <w:p w14:paraId="31BFA0F8" w14:textId="77777777" w:rsidR="006F081C" w:rsidRPr="009D3866" w:rsidRDefault="006F081C" w:rsidP="006F081C">
            <w:pPr>
              <w:spacing w:line="216" w:lineRule="auto"/>
              <w:ind w:left="3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8C7065" w14:paraId="261253C1" w14:textId="77777777" w:rsidTr="0017003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5"/>
            <w:tcBorders>
              <w:right w:val="single" w:sz="4" w:space="0" w:color="auto"/>
            </w:tcBorders>
            <w:hideMark/>
          </w:tcPr>
          <w:p w14:paraId="5C5E014E" w14:textId="77777777" w:rsidR="002D0091" w:rsidRDefault="002D0091" w:rsidP="006F081C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Нравственные ценности российского народа (7 часов)</w:t>
            </w:r>
          </w:p>
          <w:p w14:paraId="1D6502E7" w14:textId="77777777" w:rsidR="002D0091" w:rsidRPr="009D3866" w:rsidRDefault="002D0091" w:rsidP="006F081C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14:paraId="472D0B2B" w14:textId="77777777" w:rsidR="002D0091" w:rsidRPr="009D3866" w:rsidRDefault="002D0091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1C7066C0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2823D281" w14:textId="33ECCF89" w:rsidR="002D0091" w:rsidRPr="009D3866" w:rsidRDefault="006F081C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14:paraId="014F6BF8" w14:textId="77777777" w:rsidR="002D0091" w:rsidRPr="009B2F93" w:rsidRDefault="002D0091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709" w:type="dxa"/>
            <w:hideMark/>
          </w:tcPr>
          <w:p w14:paraId="5EEDB90C" w14:textId="77777777" w:rsidR="002D0091" w:rsidRPr="009D3866" w:rsidRDefault="002D0091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E0E4CA" w14:textId="77777777" w:rsidR="002D0091" w:rsidRDefault="002D0091" w:rsidP="006F081C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5ED03" w14:textId="77777777" w:rsidR="00664F41" w:rsidRDefault="00664F41" w:rsidP="00664F41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6001C" w14:textId="54D9754D" w:rsidR="002D0091" w:rsidRPr="009D3866" w:rsidRDefault="002D0091" w:rsidP="00664F41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2F0D23" w14:textId="77777777" w:rsidR="002D0091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Объяснение, комментированн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текста, </w:t>
            </w:r>
          </w:p>
          <w:p w14:paraId="0317BED3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006697" w14:textId="77777777" w:rsidR="002D0091" w:rsidRDefault="00000000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476C82B4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F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14:paraId="28DF07B0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0F36ABAE" w14:textId="77777777" w:rsidR="002D0091" w:rsidRPr="009D3866" w:rsidRDefault="002D0091" w:rsidP="006F081C">
            <w:pPr>
              <w:spacing w:line="216" w:lineRule="auto"/>
              <w:ind w:left="34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С.19-24</w:t>
            </w:r>
          </w:p>
          <w:p w14:paraId="3F64E34A" w14:textId="77777777" w:rsidR="002D0091" w:rsidRPr="009D3866" w:rsidRDefault="002D0091" w:rsidP="006F081C">
            <w:pPr>
              <w:spacing w:line="216" w:lineRule="auto"/>
              <w:ind w:left="34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проектов с.35</w:t>
            </w:r>
          </w:p>
        </w:tc>
      </w:tr>
      <w:tr w:rsidR="006F081C" w:rsidRPr="008C7065" w14:paraId="43C99E3D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0E87666" w14:textId="28C85158" w:rsidR="006F081C" w:rsidRDefault="006F081C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1112F8F4" w14:textId="66FD2D1C" w:rsidR="006F081C" w:rsidRPr="009B2F93" w:rsidRDefault="006F081C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709" w:type="dxa"/>
          </w:tcPr>
          <w:p w14:paraId="1FE57093" w14:textId="19B877D2" w:rsidR="006F081C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1C7944" w14:textId="77777777" w:rsidR="006F081C" w:rsidRDefault="006F081C" w:rsidP="006F081C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F64F295" w14:textId="3575E5C9" w:rsidR="006F081C" w:rsidRPr="009D3866" w:rsidRDefault="006F081C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CCEBC50" w14:textId="77777777" w:rsidR="006F081C" w:rsidRDefault="00000000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F081C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721AEF59" w14:textId="77777777" w:rsidR="006F081C" w:rsidRDefault="006F081C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F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14:paraId="7EBAFF8A" w14:textId="77777777" w:rsidR="006F081C" w:rsidRDefault="006F081C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f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EA40EC" w14:textId="77777777" w:rsidR="006F081C" w:rsidRPr="009D3866" w:rsidRDefault="006F081C" w:rsidP="006F081C">
            <w:pPr>
              <w:spacing w:line="216" w:lineRule="auto"/>
              <w:ind w:left="34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8C7065" w14:paraId="6D206FD3" w14:textId="77777777" w:rsidTr="00664F41">
        <w:trPr>
          <w:gridAfter w:val="1"/>
          <w:wAfter w:w="7" w:type="dxa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F229790" w14:textId="2603EA9F" w:rsidR="002D0091" w:rsidRPr="009D3866" w:rsidRDefault="006F081C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hideMark/>
          </w:tcPr>
          <w:p w14:paraId="0D1D318D" w14:textId="77777777" w:rsidR="002D0091" w:rsidRPr="009B2F93" w:rsidRDefault="002D0091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709" w:type="dxa"/>
            <w:hideMark/>
          </w:tcPr>
          <w:p w14:paraId="3402B794" w14:textId="77777777" w:rsidR="002D0091" w:rsidRPr="009D3866" w:rsidRDefault="002D0091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B05378" w14:textId="77777777" w:rsidR="00664F41" w:rsidRDefault="00664F41" w:rsidP="00664F41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97BEF" w14:textId="7F4C9659" w:rsidR="002D0091" w:rsidRPr="009D3866" w:rsidRDefault="002D0091" w:rsidP="00664F41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24717E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22B74E" w14:textId="77777777" w:rsidR="002D0091" w:rsidRPr="009D3866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0CDEFE96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С.25-35</w:t>
            </w:r>
          </w:p>
          <w:p w14:paraId="61D96C66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с.35</w:t>
            </w:r>
          </w:p>
        </w:tc>
      </w:tr>
      <w:tr w:rsidR="006F081C" w:rsidRPr="008C7065" w14:paraId="63E69200" w14:textId="77777777" w:rsidTr="00664F41">
        <w:trPr>
          <w:gridAfter w:val="1"/>
          <w:wAfter w:w="7" w:type="dxa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CC36290" w14:textId="1F7BF048" w:rsidR="006F081C" w:rsidRDefault="006F081C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7EA90394" w14:textId="07D3595A" w:rsidR="006F081C" w:rsidRPr="009B2F93" w:rsidRDefault="006F081C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709" w:type="dxa"/>
          </w:tcPr>
          <w:p w14:paraId="34FB39BB" w14:textId="52179368" w:rsidR="006F081C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E2833E" w14:textId="77777777" w:rsidR="006F081C" w:rsidRDefault="006F081C" w:rsidP="00664F41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0D19FDE" w14:textId="6D7EE215" w:rsidR="006F081C" w:rsidRPr="009D3866" w:rsidRDefault="006F081C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4EEBFEC" w14:textId="4EB876F3" w:rsidR="006F081C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F081C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6F081C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F081C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Единая коллекция Цифровых образовательных ресурсов  </w:t>
            </w:r>
          </w:p>
        </w:tc>
        <w:tc>
          <w:tcPr>
            <w:tcW w:w="1275" w:type="dxa"/>
          </w:tcPr>
          <w:p w14:paraId="76458404" w14:textId="77777777" w:rsidR="006F081C" w:rsidRPr="009D3866" w:rsidRDefault="006F081C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81C" w:rsidRPr="006F081C" w14:paraId="0E9E5ACA" w14:textId="77777777" w:rsidTr="00664F41">
        <w:trPr>
          <w:gridAfter w:val="1"/>
          <w:wAfter w:w="7" w:type="dxa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8295B5A" w14:textId="6C0DACBB" w:rsidR="006F081C" w:rsidRDefault="006F081C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35A2489D" w14:textId="024D8B8B" w:rsidR="006F081C" w:rsidRPr="009B2F93" w:rsidRDefault="006F081C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709" w:type="dxa"/>
          </w:tcPr>
          <w:p w14:paraId="2DC87C5D" w14:textId="517020F6" w:rsidR="006F081C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57C0A4" w14:textId="77777777" w:rsidR="006F081C" w:rsidRDefault="006F081C" w:rsidP="00664F41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4865102" w14:textId="47106600" w:rsidR="006F081C" w:rsidRDefault="006F081C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DE9644" w14:textId="7688BC62" w:rsidR="006F081C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6F081C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6F081C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</w:tcPr>
          <w:p w14:paraId="604CE6EB" w14:textId="77777777" w:rsidR="006F081C" w:rsidRPr="009D3866" w:rsidRDefault="006F081C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С.36-40</w:t>
            </w:r>
          </w:p>
          <w:p w14:paraId="69376EB1" w14:textId="0143BE9C" w:rsidR="006F081C" w:rsidRPr="009D3866" w:rsidRDefault="006F081C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Задание с.40 -</w:t>
            </w:r>
          </w:p>
        </w:tc>
      </w:tr>
      <w:tr w:rsidR="002D0091" w:rsidRPr="008C7065" w14:paraId="13E625F0" w14:textId="77777777" w:rsidTr="00664F41">
        <w:trPr>
          <w:gridAfter w:val="1"/>
          <w:wAfter w:w="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06EEBA4" w14:textId="35B73B71" w:rsidR="002D0091" w:rsidRPr="009D3866" w:rsidRDefault="006F081C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hideMark/>
          </w:tcPr>
          <w:p w14:paraId="0A529AF8" w14:textId="77777777" w:rsidR="002D0091" w:rsidRPr="009B2F93" w:rsidRDefault="002D0091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709" w:type="dxa"/>
            <w:hideMark/>
          </w:tcPr>
          <w:p w14:paraId="1E0FCBE7" w14:textId="77777777" w:rsidR="002D0091" w:rsidRPr="009D3866" w:rsidRDefault="002D0091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0E0C0C" w14:textId="55AD5F13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F10BDD" w14:textId="5B25DC99" w:rsidR="002D0091" w:rsidRPr="009D3866" w:rsidRDefault="006F081C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Объяснить значение пословиц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60FF85" w14:textId="77777777" w:rsidR="002D0091" w:rsidRPr="009D3866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1A1788C1" w14:textId="12ABB509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091" w:rsidRPr="009D3866" w14:paraId="5BD45CFE" w14:textId="77777777" w:rsidTr="00664F41">
        <w:trPr>
          <w:gridAfter w:val="1"/>
          <w:wAfter w:w="7" w:type="dxa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F4A2926" w14:textId="1500BC77" w:rsidR="002D0091" w:rsidRPr="009D3866" w:rsidRDefault="006F081C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hideMark/>
          </w:tcPr>
          <w:p w14:paraId="5B198326" w14:textId="77777777" w:rsidR="002D0091" w:rsidRPr="009B2F93" w:rsidRDefault="002D0091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709" w:type="dxa"/>
            <w:hideMark/>
          </w:tcPr>
          <w:p w14:paraId="7CC93BD1" w14:textId="77777777" w:rsidR="002D0091" w:rsidRPr="009D3866" w:rsidRDefault="002D0091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08BA29" w14:textId="77253058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CDA8CD7" w14:textId="0EB951AA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  <w:r w:rsidR="00D17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народов России о труде.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59D4B3" w14:textId="77777777" w:rsidR="002D0091" w:rsidRPr="009D3866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1C417A2C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С.41-42</w:t>
            </w:r>
          </w:p>
          <w:p w14:paraId="16F8A4BB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81C" w:rsidRPr="008C7065" w14:paraId="47ACF936" w14:textId="77777777" w:rsidTr="00664F41">
        <w:trPr>
          <w:gridAfter w:val="1"/>
          <w:wAfter w:w="7" w:type="dxa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A4D95CC" w14:textId="53D3120A" w:rsidR="006F081C" w:rsidRDefault="006F081C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</w:tcPr>
          <w:p w14:paraId="0D78B9FC" w14:textId="5A88F95C" w:rsidR="006F081C" w:rsidRPr="009B2F93" w:rsidRDefault="006F081C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709" w:type="dxa"/>
          </w:tcPr>
          <w:p w14:paraId="6B83AA39" w14:textId="6367FEBE" w:rsidR="006F081C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2636F5" w14:textId="77777777" w:rsidR="006F081C" w:rsidRPr="009D3866" w:rsidRDefault="006F081C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171E5D" w14:textId="4A283EC5" w:rsidR="006F081C" w:rsidRPr="009D3866" w:rsidRDefault="006F081C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Подобрать пословицы и поговорки народов России о труде.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F48298" w14:textId="6528C748" w:rsidR="006F081C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6F081C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6F081C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</w:tcPr>
          <w:p w14:paraId="3242CC86" w14:textId="77777777" w:rsidR="006F081C" w:rsidRPr="009D3866" w:rsidRDefault="006F081C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3651B41B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D006BEA" w14:textId="7A7989CD" w:rsidR="002D0091" w:rsidRPr="009D3866" w:rsidRDefault="006F081C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hideMark/>
          </w:tcPr>
          <w:p w14:paraId="1438E294" w14:textId="77777777" w:rsidR="002D0091" w:rsidRPr="009B2F93" w:rsidRDefault="002D0091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709" w:type="dxa"/>
            <w:hideMark/>
          </w:tcPr>
          <w:p w14:paraId="6558F0E6" w14:textId="77777777" w:rsidR="002D0091" w:rsidRPr="009D3866" w:rsidRDefault="002D0091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1E9D0B" w14:textId="3F8C4F14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7B81A4" w14:textId="77777777" w:rsidR="002D0091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14:paraId="0A2957D5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1B4564" w14:textId="77777777" w:rsidR="002D0091" w:rsidRPr="009D3866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04420451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С.43-48</w:t>
            </w:r>
          </w:p>
          <w:p w14:paraId="73AC5BFB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Готовить проекты с.48</w:t>
            </w:r>
          </w:p>
        </w:tc>
      </w:tr>
      <w:tr w:rsidR="006F081C" w:rsidRPr="008C7065" w14:paraId="6428F929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8877881" w14:textId="12EB8A24" w:rsidR="006F081C" w:rsidRDefault="006F081C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14:paraId="0026F397" w14:textId="35470AE6" w:rsidR="006F081C" w:rsidRPr="009B2F93" w:rsidRDefault="006F081C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709" w:type="dxa"/>
          </w:tcPr>
          <w:p w14:paraId="715B8BBE" w14:textId="0179FA84" w:rsidR="006F081C" w:rsidRPr="009D3866" w:rsidRDefault="006F081C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0CF873" w14:textId="77777777" w:rsidR="006F081C" w:rsidRDefault="006F081C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A448BD" w14:textId="49AA02A9" w:rsidR="006F081C" w:rsidRPr="009D3866" w:rsidRDefault="006F081C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876940" w14:textId="1DF39A2D" w:rsidR="006F081C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6F081C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6F081C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</w:tcPr>
          <w:p w14:paraId="66DDC059" w14:textId="77777777" w:rsidR="006F081C" w:rsidRPr="009D3866" w:rsidRDefault="006F081C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8C7065" w14:paraId="042DD9E4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7773677" w14:textId="7AF5394F" w:rsidR="002D0091" w:rsidRPr="009D3866" w:rsidRDefault="006E17B5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hideMark/>
          </w:tcPr>
          <w:p w14:paraId="33715816" w14:textId="77777777" w:rsidR="002D0091" w:rsidRPr="009B2F93" w:rsidRDefault="002D0091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709" w:type="dxa"/>
            <w:hideMark/>
          </w:tcPr>
          <w:p w14:paraId="1E4D0A5A" w14:textId="77777777" w:rsidR="002D0091" w:rsidRPr="009D3866" w:rsidRDefault="002D0091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92E7AE" w14:textId="04C283CB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CEAE89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0AC40A" w14:textId="77777777" w:rsidR="002D0091" w:rsidRPr="009D3866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460FA0A7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С.49-55</w:t>
            </w:r>
          </w:p>
          <w:p w14:paraId="60930B85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Ответить на вопрос с.51, с.55</w:t>
            </w:r>
          </w:p>
        </w:tc>
      </w:tr>
      <w:tr w:rsidR="006E17B5" w:rsidRPr="008C7065" w14:paraId="23F83426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E0C75E6" w14:textId="03F5677B" w:rsidR="006E17B5" w:rsidRDefault="006E17B5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14:paraId="2F13BB18" w14:textId="02B22BBA" w:rsidR="006E17B5" w:rsidRPr="009B2F93" w:rsidRDefault="006E17B5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709" w:type="dxa"/>
          </w:tcPr>
          <w:p w14:paraId="22FD4696" w14:textId="08442430" w:rsidR="006E17B5" w:rsidRPr="009D3866" w:rsidRDefault="006E17B5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89AB2D" w14:textId="77777777" w:rsidR="006E17B5" w:rsidRPr="009D3866" w:rsidRDefault="006E17B5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78D083" w14:textId="1B57F9FD" w:rsidR="006E17B5" w:rsidRPr="009D3866" w:rsidRDefault="006E17B5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«Защитим природу»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2E41265" w14:textId="6EB4DCE6" w:rsidR="006E17B5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6E17B5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6E17B5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</w:tcPr>
          <w:p w14:paraId="32A2A09B" w14:textId="77777777" w:rsidR="006E17B5" w:rsidRPr="009D3866" w:rsidRDefault="006E17B5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8C7065" w14:paraId="1DF9D709" w14:textId="77777777" w:rsidTr="00664F41">
        <w:trPr>
          <w:gridAfter w:val="1"/>
          <w:wAfter w:w="7" w:type="dxa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E0CBADE" w14:textId="1E2B5377" w:rsidR="002D0091" w:rsidRPr="009D3866" w:rsidRDefault="006E17B5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14:paraId="7969DBF1" w14:textId="77777777" w:rsidR="002D0091" w:rsidRPr="009B2F93" w:rsidRDefault="002D0091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709" w:type="dxa"/>
          </w:tcPr>
          <w:p w14:paraId="6D27B225" w14:textId="77777777" w:rsidR="002D0091" w:rsidRPr="009D3866" w:rsidRDefault="002D0091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EA308D" w14:textId="3546B34D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155557D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примеры произведений своего народа о нравственных качествах человека;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BD3BBB" w14:textId="77777777" w:rsidR="002D0091" w:rsidRPr="009D3866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</w:tcPr>
          <w:p w14:paraId="13A94BEE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С.56-82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D2A3FA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с.68 - </w:t>
            </w:r>
          </w:p>
          <w:p w14:paraId="0BE9A8B5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Задание с.73, 81</w:t>
            </w:r>
          </w:p>
        </w:tc>
      </w:tr>
      <w:tr w:rsidR="006E17B5" w:rsidRPr="008C7065" w14:paraId="35E411F2" w14:textId="77777777" w:rsidTr="00664F41">
        <w:trPr>
          <w:gridAfter w:val="1"/>
          <w:wAfter w:w="7" w:type="dxa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9864FB5" w14:textId="0991436A" w:rsidR="006E17B5" w:rsidRDefault="006E17B5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14:paraId="40ACA447" w14:textId="6E46C57F" w:rsidR="006E17B5" w:rsidRPr="009B2F93" w:rsidRDefault="006E17B5" w:rsidP="006F081C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709" w:type="dxa"/>
          </w:tcPr>
          <w:p w14:paraId="3A27033F" w14:textId="2C138B41" w:rsidR="006E17B5" w:rsidRPr="009D3866" w:rsidRDefault="006E17B5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B45E5C" w14:textId="77777777" w:rsidR="006E17B5" w:rsidRPr="009D3866" w:rsidRDefault="006E17B5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394940F" w14:textId="7B4BB611" w:rsidR="006E17B5" w:rsidRPr="009D3866" w:rsidRDefault="006E17B5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00FCD6" w14:textId="6ED58711" w:rsidR="006E17B5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6E17B5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6E17B5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</w:tcPr>
          <w:p w14:paraId="0EF05B1D" w14:textId="77777777" w:rsidR="006E17B5" w:rsidRPr="009D3866" w:rsidRDefault="006E17B5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8C7065" w14:paraId="41669BDE" w14:textId="77777777" w:rsidTr="006F081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5"/>
            <w:tcBorders>
              <w:right w:val="single" w:sz="4" w:space="0" w:color="auto"/>
            </w:tcBorders>
          </w:tcPr>
          <w:p w14:paraId="6E7A1352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14:paraId="5C441065" w14:textId="77777777" w:rsidR="002D0091" w:rsidRDefault="002D0091" w:rsidP="006F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35EA34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17F3C4B9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876585C" w14:textId="220933EB" w:rsidR="002D0091" w:rsidRPr="009D3866" w:rsidRDefault="006E17B5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hideMark/>
          </w:tcPr>
          <w:p w14:paraId="0F288A8E" w14:textId="77777777" w:rsidR="002D0091" w:rsidRPr="009B2F93" w:rsidRDefault="002D0091" w:rsidP="006F081C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709" w:type="dxa"/>
            <w:hideMark/>
          </w:tcPr>
          <w:p w14:paraId="215827DB" w14:textId="77777777" w:rsidR="002D0091" w:rsidRPr="009D3866" w:rsidRDefault="002D0091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FDADDC" w14:textId="74595F6B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803BEB2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 о справедливости, милосердии,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терпимости, зависти, честности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B76A1C" w14:textId="77777777" w:rsidR="002D0091" w:rsidRPr="00E43153" w:rsidRDefault="00000000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16E9DE6" w14:textId="77777777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</w:t>
            </w:r>
            <w:r w:rsidRPr="00E4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культура        </w:t>
            </w:r>
          </w:p>
        </w:tc>
        <w:tc>
          <w:tcPr>
            <w:tcW w:w="1275" w:type="dxa"/>
            <w:hideMark/>
          </w:tcPr>
          <w:p w14:paraId="7BAC3F57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С.84</w:t>
            </w:r>
          </w:p>
          <w:p w14:paraId="1A06F50D" w14:textId="77777777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с.73 - </w:t>
            </w:r>
          </w:p>
        </w:tc>
      </w:tr>
      <w:tr w:rsidR="002D0091" w:rsidRPr="008C7065" w14:paraId="1CBA9491" w14:textId="77777777" w:rsidTr="006E17B5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DCEAE3E" w14:textId="4F829029" w:rsidR="002D0091" w:rsidRPr="009D3866" w:rsidRDefault="006E17B5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14:paraId="7CFF73D6" w14:textId="550D9B58" w:rsidR="002D0091" w:rsidRPr="009B2F93" w:rsidRDefault="006E17B5" w:rsidP="006F081C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709" w:type="dxa"/>
          </w:tcPr>
          <w:p w14:paraId="6F0BC78F" w14:textId="060D5ECE" w:rsidR="002D0091" w:rsidRPr="009D3866" w:rsidRDefault="006E17B5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F3ABAA" w14:textId="23AE92E5" w:rsidR="002D0091" w:rsidRPr="009D3866" w:rsidRDefault="002D0091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0D7631" w14:textId="50961928" w:rsidR="002D0091" w:rsidRPr="009D3866" w:rsidRDefault="006E17B5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сообщений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CB2043" w14:textId="77777777" w:rsidR="006E17B5" w:rsidRPr="00E43153" w:rsidRDefault="00000000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E17B5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445956E8" w14:textId="04A193D8" w:rsidR="002D0091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</w:tcPr>
          <w:p w14:paraId="52BFA21A" w14:textId="187BF07F" w:rsidR="002D0091" w:rsidRPr="009D3866" w:rsidRDefault="002D0091" w:rsidP="006F081C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7B5" w:rsidRPr="006E17B5" w14:paraId="732C0343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9EFD33D" w14:textId="4309BE24" w:rsidR="006E17B5" w:rsidRPr="009D3866" w:rsidRDefault="006E17B5" w:rsidP="006F081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</w:tcPr>
          <w:p w14:paraId="1087A41A" w14:textId="2C631E80" w:rsidR="006E17B5" w:rsidRPr="009B2F93" w:rsidRDefault="006E17B5" w:rsidP="006F081C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709" w:type="dxa"/>
          </w:tcPr>
          <w:p w14:paraId="3EAF4439" w14:textId="3C077BCB" w:rsidR="006E17B5" w:rsidRPr="009D3866" w:rsidRDefault="006E17B5" w:rsidP="006F081C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D9232F" w14:textId="77777777" w:rsidR="006E17B5" w:rsidRPr="009D3866" w:rsidRDefault="006E17B5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27B22A" w14:textId="4551AA51" w:rsidR="006E17B5" w:rsidRPr="009D3866" w:rsidRDefault="006E17B5" w:rsidP="006F08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сообщение-презентацию о царь-колоколе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2DFF42" w14:textId="77777777" w:rsidR="006E17B5" w:rsidRDefault="00000000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E17B5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14:paraId="02EAEB46" w14:textId="44A63069" w:rsidR="006E17B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f8"/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медиа-портал</w:t>
            </w:r>
          </w:p>
        </w:tc>
        <w:tc>
          <w:tcPr>
            <w:tcW w:w="1275" w:type="dxa"/>
          </w:tcPr>
          <w:p w14:paraId="39B80B8D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С.85-98</w:t>
            </w:r>
          </w:p>
          <w:p w14:paraId="09509335" w14:textId="649FE993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Задание с.98 -</w:t>
            </w:r>
          </w:p>
        </w:tc>
      </w:tr>
      <w:tr w:rsidR="006E17B5" w:rsidRPr="009D3866" w14:paraId="653E8E42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CCD8472" w14:textId="1C3F1B50" w:rsidR="006E17B5" w:rsidRPr="009D3866" w:rsidRDefault="006E17B5" w:rsidP="006E17B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</w:tcPr>
          <w:p w14:paraId="635ED132" w14:textId="0236E5BE" w:rsidR="006E17B5" w:rsidRPr="009B2F93" w:rsidRDefault="006E17B5" w:rsidP="006E17B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709" w:type="dxa"/>
          </w:tcPr>
          <w:p w14:paraId="478C4574" w14:textId="0F18636C" w:rsidR="006E17B5" w:rsidRPr="009D3866" w:rsidRDefault="006E17B5" w:rsidP="006E17B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514842" w14:textId="77777777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84DF301" w14:textId="107AB37E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703DE9" w14:textId="5416C91B" w:rsidR="006E17B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f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03F799" w14:textId="745D48A0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7B5" w:rsidRPr="009D3866" w14:paraId="267A1311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CE23F57" w14:textId="5018B666" w:rsidR="006E17B5" w:rsidRPr="009D3866" w:rsidRDefault="006E17B5" w:rsidP="006E17B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hideMark/>
          </w:tcPr>
          <w:p w14:paraId="4EA4BD14" w14:textId="77777777" w:rsidR="006E17B5" w:rsidRPr="009B2F93" w:rsidRDefault="006E17B5" w:rsidP="006E17B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709" w:type="dxa"/>
            <w:hideMark/>
          </w:tcPr>
          <w:p w14:paraId="20F68541" w14:textId="77777777" w:rsidR="006E17B5" w:rsidRPr="009D3866" w:rsidRDefault="006E17B5" w:rsidP="006E17B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62D20D" w14:textId="7B461AF4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21027B" w14:textId="77777777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6906A5" w14:textId="77777777" w:rsidR="006E17B5" w:rsidRDefault="00000000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E17B5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14:paraId="2730B93E" w14:textId="77777777" w:rsidR="006E17B5" w:rsidRPr="009C035A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14:paraId="133F3613" w14:textId="77777777" w:rsidR="006E17B5" w:rsidRDefault="00000000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E17B5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14:paraId="7B0A335E" w14:textId="77777777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  <w:tc>
          <w:tcPr>
            <w:tcW w:w="1275" w:type="dxa"/>
            <w:hideMark/>
          </w:tcPr>
          <w:p w14:paraId="51618D64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С.99-108</w:t>
            </w:r>
          </w:p>
        </w:tc>
      </w:tr>
      <w:tr w:rsidR="006E17B5" w:rsidRPr="008C7065" w14:paraId="70F00AE7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474D3D0" w14:textId="43DF3E8C" w:rsidR="006E17B5" w:rsidRDefault="006E17B5" w:rsidP="006E17B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</w:tcPr>
          <w:p w14:paraId="30EEAAC1" w14:textId="7878F3BA" w:rsidR="006E17B5" w:rsidRPr="009B2F93" w:rsidRDefault="006E17B5" w:rsidP="006E17B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709" w:type="dxa"/>
          </w:tcPr>
          <w:p w14:paraId="4F197FEF" w14:textId="532B16AA" w:rsidR="006E17B5" w:rsidRPr="009D3866" w:rsidRDefault="006E17B5" w:rsidP="006E17B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4DDB27" w14:textId="77777777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5DD2D26" w14:textId="68FB505F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кроссворда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9D3652" w14:textId="77777777" w:rsidR="006E17B5" w:rsidRDefault="00000000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E17B5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14:paraId="7B3991F8" w14:textId="77777777" w:rsidR="006E17B5" w:rsidRPr="009C035A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14:paraId="6AA1E169" w14:textId="77777777" w:rsidR="006E17B5" w:rsidRDefault="00000000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E17B5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14:paraId="7119FDAB" w14:textId="5F515EF8" w:rsidR="006E17B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f8"/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  <w:tc>
          <w:tcPr>
            <w:tcW w:w="1275" w:type="dxa"/>
          </w:tcPr>
          <w:p w14:paraId="0D25746C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7B5" w:rsidRPr="009D3866" w14:paraId="72AEDBAC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43A2F92" w14:textId="6DD3DCAD" w:rsidR="006E17B5" w:rsidRPr="009D3866" w:rsidRDefault="006E17B5" w:rsidP="006E17B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hideMark/>
          </w:tcPr>
          <w:p w14:paraId="373FB6F3" w14:textId="77777777" w:rsidR="006E17B5" w:rsidRPr="009B2F93" w:rsidRDefault="006E17B5" w:rsidP="006E17B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709" w:type="dxa"/>
            <w:hideMark/>
          </w:tcPr>
          <w:p w14:paraId="225A69FC" w14:textId="77777777" w:rsidR="006E17B5" w:rsidRPr="009D3866" w:rsidRDefault="006E17B5" w:rsidP="006E17B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A0BCFF" w14:textId="5B53DB0F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7F2AF4" w14:textId="77777777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9F7B7A" w14:textId="77777777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53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  <w:tc>
          <w:tcPr>
            <w:tcW w:w="1275" w:type="dxa"/>
            <w:hideMark/>
          </w:tcPr>
          <w:p w14:paraId="6450DC6F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С.109-119</w:t>
            </w:r>
          </w:p>
          <w:p w14:paraId="0D258012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7B5" w:rsidRPr="008C7065" w14:paraId="288027E3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DFB3D92" w14:textId="73C5C87D" w:rsidR="006E17B5" w:rsidRPr="009D3866" w:rsidRDefault="006E17B5" w:rsidP="006E17B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</w:tcPr>
          <w:p w14:paraId="2A760898" w14:textId="300217B2" w:rsidR="006E17B5" w:rsidRPr="009B2F93" w:rsidRDefault="006E17B5" w:rsidP="006E17B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709" w:type="dxa"/>
          </w:tcPr>
          <w:p w14:paraId="0D34811E" w14:textId="3B07AEA8" w:rsidR="006E17B5" w:rsidRPr="009D3866" w:rsidRDefault="006E17B5" w:rsidP="006E17B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4A23D5" w14:textId="77777777" w:rsidR="006E17B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4D643D" w14:textId="7D008C24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0B6B66" w14:textId="3E21F648" w:rsidR="006E17B5" w:rsidRPr="00EB1AB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54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  <w:tc>
          <w:tcPr>
            <w:tcW w:w="1275" w:type="dxa"/>
          </w:tcPr>
          <w:p w14:paraId="5E240FD4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7B5" w:rsidRPr="006E17B5" w14:paraId="5F0AF436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16F0914" w14:textId="4247A3D8" w:rsidR="006E17B5" w:rsidRDefault="006E17B5" w:rsidP="006E17B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</w:tcPr>
          <w:p w14:paraId="0BBC048F" w14:textId="7F98CE53" w:rsidR="006E17B5" w:rsidRPr="009B2F93" w:rsidRDefault="006E17B5" w:rsidP="006E17B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709" w:type="dxa"/>
          </w:tcPr>
          <w:p w14:paraId="47078F95" w14:textId="24303C3E" w:rsidR="006E17B5" w:rsidRDefault="006E17B5" w:rsidP="006E17B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1C125C" w14:textId="77777777" w:rsidR="006E17B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F914FC" w14:textId="0B016F0F" w:rsidR="006E17B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A6DEE9" w14:textId="2F795621" w:rsidR="006E17B5" w:rsidRPr="00BD703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55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  <w:tc>
          <w:tcPr>
            <w:tcW w:w="1275" w:type="dxa"/>
          </w:tcPr>
          <w:p w14:paraId="14394370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С.120-128</w:t>
            </w:r>
          </w:p>
          <w:p w14:paraId="41C288E8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7B5" w:rsidRPr="008C7065" w14:paraId="7AC6CB18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92E4AF9" w14:textId="3301B5D1" w:rsidR="006E17B5" w:rsidRPr="009D3866" w:rsidRDefault="006E17B5" w:rsidP="006E17B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</w:tcPr>
          <w:p w14:paraId="3FFF051A" w14:textId="77777777" w:rsidR="006E17B5" w:rsidRPr="009B2F93" w:rsidRDefault="006E17B5" w:rsidP="006E17B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709" w:type="dxa"/>
          </w:tcPr>
          <w:p w14:paraId="35739DB3" w14:textId="77777777" w:rsidR="006E17B5" w:rsidRPr="009D3866" w:rsidRDefault="006E17B5" w:rsidP="006E17B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759B0B" w14:textId="6983D430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C9C59E" w14:textId="601EE1AC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сообщений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AF2952" w14:textId="77777777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6452778"/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56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 и цивилизаций                                                </w:t>
            </w:r>
            <w:bookmarkEnd w:id="0"/>
          </w:p>
        </w:tc>
        <w:tc>
          <w:tcPr>
            <w:tcW w:w="1275" w:type="dxa"/>
          </w:tcPr>
          <w:p w14:paraId="716CECD6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7B5" w:rsidRPr="008C7065" w14:paraId="36719157" w14:textId="77777777" w:rsidTr="00664F4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4"/>
            <w:tcBorders>
              <w:right w:val="single" w:sz="4" w:space="0" w:color="auto"/>
            </w:tcBorders>
            <w:hideMark/>
          </w:tcPr>
          <w:p w14:paraId="376A5393" w14:textId="7B13731D" w:rsidR="006E17B5" w:rsidRPr="009D3866" w:rsidRDefault="006E17B5" w:rsidP="006E17B5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к сохранить духовные ценности (4</w:t>
            </w: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51511FC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14:paraId="145FB363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17B5" w:rsidRPr="009D3866" w14:paraId="6E60F732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DE18F2C" w14:textId="4ED4E5DB" w:rsidR="006E17B5" w:rsidRPr="009D3866" w:rsidRDefault="006E17B5" w:rsidP="006E17B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hideMark/>
          </w:tcPr>
          <w:p w14:paraId="113E594A" w14:textId="77777777" w:rsidR="006E17B5" w:rsidRPr="009B2F93" w:rsidRDefault="006E17B5" w:rsidP="006E17B5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709" w:type="dxa"/>
            <w:hideMark/>
          </w:tcPr>
          <w:p w14:paraId="1FF4183E" w14:textId="77777777" w:rsidR="006E17B5" w:rsidRPr="009D3866" w:rsidRDefault="006E17B5" w:rsidP="006E17B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52CA60" w14:textId="07C971C3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D2ACC7E" w14:textId="1545A868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сообщение-презентацию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о храмах, мечетях, синагогах нашей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F3F549" w14:textId="77777777" w:rsidR="006E17B5" w:rsidRDefault="00000000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E17B5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315C092" w14:textId="77777777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  <w:hideMark/>
          </w:tcPr>
          <w:p w14:paraId="64896CB7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С.129-135</w:t>
            </w:r>
          </w:p>
          <w:p w14:paraId="071C93DB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с.135 - </w:t>
            </w:r>
          </w:p>
        </w:tc>
      </w:tr>
      <w:tr w:rsidR="006E17B5" w:rsidRPr="008C7065" w14:paraId="1045EE08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1805B40" w14:textId="65C95197" w:rsidR="006E17B5" w:rsidRDefault="006E17B5" w:rsidP="006E17B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14:paraId="34394F50" w14:textId="59FB3B18" w:rsidR="006E17B5" w:rsidRPr="009B2F93" w:rsidRDefault="006E17B5" w:rsidP="006E17B5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709" w:type="dxa"/>
          </w:tcPr>
          <w:p w14:paraId="15A47839" w14:textId="0D0EAF97" w:rsidR="006E17B5" w:rsidRPr="009D3866" w:rsidRDefault="006E17B5" w:rsidP="006E17B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A4DE9C" w14:textId="77777777" w:rsidR="006E17B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CFCFC33" w14:textId="7DEFBE87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 храмах, мечетях, синагогах нашей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C1844C5" w14:textId="77777777" w:rsidR="006E17B5" w:rsidRDefault="00000000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E17B5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6063F383" w14:textId="1A12E70D" w:rsidR="006E17B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f8"/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</w:tcPr>
          <w:p w14:paraId="7581D143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7B5" w:rsidRPr="008C7065" w14:paraId="2008593E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8F833AD" w14:textId="63E5B241" w:rsidR="006E17B5" w:rsidRPr="009D3866" w:rsidRDefault="006E17B5" w:rsidP="006E17B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</w:tcPr>
          <w:p w14:paraId="04E326BA" w14:textId="77777777" w:rsidR="006E17B5" w:rsidRPr="009B2F93" w:rsidRDefault="006E17B5" w:rsidP="006E17B5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709" w:type="dxa"/>
          </w:tcPr>
          <w:p w14:paraId="19516DDD" w14:textId="77777777" w:rsidR="006E17B5" w:rsidRPr="009D3866" w:rsidRDefault="006E17B5" w:rsidP="006E17B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F064EA" w14:textId="561DF7F7" w:rsidR="006E17B5" w:rsidRPr="00E03935" w:rsidRDefault="006E17B5" w:rsidP="006E17B5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85C569A" w14:textId="77777777" w:rsidR="006E17B5" w:rsidRPr="00531919" w:rsidRDefault="006E17B5" w:rsidP="006E17B5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>Диалог, анализ, комментированное чтение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731382" w14:textId="77777777" w:rsidR="006E17B5" w:rsidRDefault="00000000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E17B5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EC03998" w14:textId="77777777" w:rsidR="006E17B5" w:rsidRPr="00E03935" w:rsidRDefault="006E17B5" w:rsidP="006E17B5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</w:tcPr>
          <w:p w14:paraId="6F6E4E1D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С.136-141</w:t>
            </w:r>
          </w:p>
          <w:p w14:paraId="75B79CD4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Подготовить ответы на вопросы с.141</w:t>
            </w:r>
          </w:p>
        </w:tc>
      </w:tr>
      <w:tr w:rsidR="006E17B5" w:rsidRPr="008C7065" w14:paraId="65CDFC36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94A67D7" w14:textId="2A51A206" w:rsidR="006E17B5" w:rsidRDefault="006E17B5" w:rsidP="006E17B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</w:tcPr>
          <w:p w14:paraId="267E6D96" w14:textId="00AFF9D7" w:rsidR="006E17B5" w:rsidRPr="009B2F93" w:rsidRDefault="006E17B5" w:rsidP="006E17B5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709" w:type="dxa"/>
          </w:tcPr>
          <w:p w14:paraId="5B3EDC19" w14:textId="7A105A49" w:rsidR="006E17B5" w:rsidRPr="009D3866" w:rsidRDefault="006E17B5" w:rsidP="006E17B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8E854C" w14:textId="77777777" w:rsidR="006E17B5" w:rsidRPr="00E03935" w:rsidRDefault="006E17B5" w:rsidP="006E17B5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9C82C3" w14:textId="77777777" w:rsidR="006E17B5" w:rsidRPr="00531919" w:rsidRDefault="006E17B5" w:rsidP="006E17B5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4108A5" w14:textId="77777777" w:rsidR="006E17B5" w:rsidRDefault="00000000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E17B5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6A51379F" w14:textId="7EF596AD" w:rsidR="006E17B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f8"/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</w:tcPr>
          <w:p w14:paraId="48CFC539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7B5" w:rsidRPr="008C7065" w14:paraId="47BECECF" w14:textId="77777777" w:rsidTr="00664F4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4"/>
            <w:tcBorders>
              <w:right w:val="single" w:sz="4" w:space="0" w:color="auto"/>
            </w:tcBorders>
            <w:hideMark/>
          </w:tcPr>
          <w:p w14:paraId="7B546C79" w14:textId="1F8C3F2C" w:rsidR="006E17B5" w:rsidRDefault="006E17B5" w:rsidP="006E17B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Твой духовный мир (2</w:t>
            </w: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0D24CB3" w14:textId="77777777" w:rsidR="006E17B5" w:rsidRPr="00E03935" w:rsidRDefault="006E17B5" w:rsidP="006E17B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ED55AD9" w14:textId="77777777" w:rsidR="006E17B5" w:rsidRPr="00E0393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14:paraId="6A0B1F5B" w14:textId="77777777" w:rsidR="006E17B5" w:rsidRPr="00E0393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17B5" w:rsidRPr="009D3866" w14:paraId="5C74455D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E10B27D" w14:textId="222A90C7" w:rsidR="006E17B5" w:rsidRPr="009D3866" w:rsidRDefault="006E17B5" w:rsidP="006E17B5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hideMark/>
          </w:tcPr>
          <w:p w14:paraId="619C56B3" w14:textId="77777777" w:rsidR="006E17B5" w:rsidRPr="009B2F93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709" w:type="dxa"/>
            <w:hideMark/>
          </w:tcPr>
          <w:p w14:paraId="45B70371" w14:textId="77777777" w:rsidR="006E17B5" w:rsidRPr="009D3866" w:rsidRDefault="006E17B5" w:rsidP="006E17B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0BEDE7" w14:textId="6D81A578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B28750" w14:textId="77777777" w:rsidR="006E17B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E0471" w14:textId="40ABB457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Hlk106452692"/>
        <w:tc>
          <w:tcPr>
            <w:tcW w:w="1701" w:type="dxa"/>
            <w:tcBorders>
              <w:left w:val="single" w:sz="4" w:space="0" w:color="auto"/>
            </w:tcBorders>
          </w:tcPr>
          <w:p w14:paraId="3BFD50F9" w14:textId="77777777" w:rsidR="006E17B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4C6D9B">
              <w:rPr>
                <w:rFonts w:ascii="Times New Roman" w:hAnsi="Times New Roman" w:cs="Times New Roman"/>
                <w:sz w:val="24"/>
                <w:szCs w:val="24"/>
              </w:rPr>
              <w:instrText>https://resh.edu.ru/special-course/1/1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2D5E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https://resh.edu.ru/special-course/1/1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01825D8" w14:textId="77777777" w:rsidR="006E17B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08A97" w14:textId="77777777" w:rsidR="006E17B5" w:rsidRPr="009D3866" w:rsidRDefault="00000000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E17B5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6E17B5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  <w:bookmarkEnd w:id="1"/>
          </w:p>
        </w:tc>
        <w:tc>
          <w:tcPr>
            <w:tcW w:w="1275" w:type="dxa"/>
            <w:hideMark/>
          </w:tcPr>
          <w:p w14:paraId="2D818266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С.143-154</w:t>
            </w:r>
          </w:p>
        </w:tc>
      </w:tr>
      <w:tr w:rsidR="006E17B5" w:rsidRPr="008C7065" w14:paraId="70175CC6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D96065A" w14:textId="4B4F161C" w:rsidR="006E17B5" w:rsidRDefault="006E17B5" w:rsidP="006E17B5">
            <w:pPr>
              <w:spacing w:line="216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</w:tcPr>
          <w:p w14:paraId="5F7E8DD3" w14:textId="1824AE91" w:rsidR="006E17B5" w:rsidRPr="009B2F93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709" w:type="dxa"/>
          </w:tcPr>
          <w:p w14:paraId="1513BD68" w14:textId="52499FBB" w:rsidR="006E17B5" w:rsidRPr="009D3866" w:rsidRDefault="006E17B5" w:rsidP="006E17B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560BE2" w14:textId="77777777" w:rsidR="006E17B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12B36B" w14:textId="16324C65" w:rsidR="006E17B5" w:rsidRPr="009D3866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39115F" w14:textId="77777777" w:rsidR="006E17B5" w:rsidRDefault="00000000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E17B5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625C2C92" w14:textId="77777777" w:rsidR="006E17B5" w:rsidRDefault="006E17B5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9F34D" w14:textId="0526CCB0" w:rsidR="006E17B5" w:rsidRDefault="00000000" w:rsidP="006E17B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E17B5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6E17B5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</w:tcPr>
          <w:p w14:paraId="1E77AC3D" w14:textId="77777777" w:rsidR="006E17B5" w:rsidRPr="009D3866" w:rsidRDefault="006E17B5" w:rsidP="006E17B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95F778" w14:textId="77777777" w:rsidR="002D0091" w:rsidRPr="006E17B5" w:rsidRDefault="002D0091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5B43AC01" w14:textId="77777777" w:rsidR="002D0091" w:rsidRPr="00A7003B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00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</w:p>
    <w:p w14:paraId="4E2A947B" w14:textId="77777777" w:rsidR="002D0091" w:rsidRPr="00A7003B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00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ОБЯЗАТЕЛЬНЫЕ УЧЕБНЫЕ МАТЕРИАЛЫ ДЛЯ УЧЕНИКА</w:t>
      </w:r>
    </w:p>
    <w:p w14:paraId="2F41E5D3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Виноградова Н.Ф.  Основы духовно-нравственной культуры народов России: 5 класс: </w:t>
      </w:r>
    </w:p>
    <w:p w14:paraId="2C3C029B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учебник для учащихся общеобразовательных учреждений / Н.Ф. Виноградова,</w:t>
      </w:r>
    </w:p>
    <w:p w14:paraId="528EFEA9" w14:textId="0E1A9111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В.И. Власенко, А.В. Поляков. – М.: Вентана-Граф, 2020.</w:t>
      </w:r>
    </w:p>
    <w:p w14:paraId="52CC7A47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МАТЕРИАЛЫ ДЛЯ УЧИТЕЛЯ</w:t>
      </w:r>
    </w:p>
    <w:p w14:paraId="58C8D8F5" w14:textId="45546389" w:rsidR="00E60D23" w:rsidRDefault="002F609C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>Основы духовно-нравственной культуры народов России: 5 класс: методические рекомендации/</w:t>
      </w:r>
    </w:p>
    <w:p w14:paraId="097BCA51" w14:textId="153CCE73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Н.Ф. Виноградова. – М.: Вентана-Граф, 2019</w:t>
      </w:r>
    </w:p>
    <w:p w14:paraId="6D0D34B4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Тишкова В.А., Шапошникова Т.Д. «Книга для учителя». Москва, «Просвещение», 2010.</w:t>
      </w:r>
    </w:p>
    <w:p w14:paraId="7FEE3326" w14:textId="0C3A015C" w:rsidR="00E60D23" w:rsidRDefault="002F609C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Религии мира: история, культура, вероучение: учебное пособие / под общ. ред. </w:t>
      </w:r>
    </w:p>
    <w:p w14:paraId="2EABCED5" w14:textId="2C381E46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А.О. Чубарьяна и Г.М. Бонгард-Левина. - М.: ОЛМА Медиагрупп, 2016. - 398 с.: ил.</w:t>
      </w:r>
    </w:p>
    <w:p w14:paraId="1377C1E3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Токарев С. А. Религии в истории народов мира / С. А. Токарев. - изд. 5-е, испр. и доп.</w:t>
      </w:r>
    </w:p>
    <w:p w14:paraId="102A9B85" w14:textId="702D433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М. : Республика, 2005. - 542 с.: ил.- (Библиотека: религия, культура, наука).</w:t>
      </w:r>
    </w:p>
    <w:p w14:paraId="4D9D047F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Козырев Н.Ф. Религиозное образование в светской школе. – СПб., 2015.</w:t>
      </w:r>
    </w:p>
    <w:p w14:paraId="1BC26B68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Пиаже Ж. Моральное суждение ребенка / Пер. с фр. – М.: Академический Проект, 2016.</w:t>
      </w:r>
    </w:p>
    <w:p w14:paraId="1F12CDFB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Слободчиков В. И. Антропологическая перспектива отечественного образования.</w:t>
      </w:r>
    </w:p>
    <w:p w14:paraId="0C9F4482" w14:textId="7455EA84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Екатеринбург: Издательский отдел Екатеринбургской епархии, 2018.</w:t>
      </w:r>
    </w:p>
    <w:p w14:paraId="2EB9A672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Адамова А.Г. Духовность как ценностная основа личности // Совершенствование</w:t>
      </w:r>
    </w:p>
    <w:p w14:paraId="5513ECE4" w14:textId="2F74CBC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учебно-воспитательного процесса в образовательном учреждении: Сб.науч.тр.Ч.2. – М., 2017.</w:t>
      </w:r>
    </w:p>
    <w:p w14:paraId="7FA4F993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Косачёва И.П. Нравственное развитие младшего школьника в процессе обучения</w:t>
      </w:r>
    </w:p>
    <w:p w14:paraId="7873D379" w14:textId="23333C8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 воспитания. – М., 2005.</w:t>
      </w:r>
    </w:p>
    <w:p w14:paraId="75A013EA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проектировать универсальные учебные действия в начальной школе: от действия </w:t>
      </w:r>
    </w:p>
    <w:p w14:paraId="524012F4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к мысли: пособие для учителя (А. Г. Асмолов, Г. В. Бурменская, И. А. Володарская и др.); </w:t>
      </w:r>
    </w:p>
    <w:p w14:paraId="0E84B156" w14:textId="1928EE06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под ред.А. Г. Асмолова. – М., 2018.</w:t>
      </w:r>
    </w:p>
    <w:p w14:paraId="1393E4C5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Метлик И.В. Религия и образование в светской школе. – М., 2014.</w:t>
      </w:r>
    </w:p>
    <w:p w14:paraId="69B00ABF" w14:textId="77777777" w:rsidR="0037796D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Чепикова Л.В. О преемственности в воспитании нравственной культуры у детей </w:t>
      </w:r>
    </w:p>
    <w:p w14:paraId="399592F6" w14:textId="248050FF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старшего дошкольного и младшего школьного возраста / Л.В. Чепикова //</w:t>
      </w:r>
    </w:p>
    <w:p w14:paraId="2BBC19B5" w14:textId="563E92E1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школьников. – 2017.</w:t>
      </w:r>
    </w:p>
    <w:p w14:paraId="6A32FACF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0CCD108" w14:textId="77777777" w:rsidR="002D0091" w:rsidRPr="002D0091" w:rsidRDefault="00000000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4" w:history="1"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scool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collection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r w:rsidR="002D0091"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Единая коллекция Цифровых образовательных ресурсов </w:t>
      </w:r>
    </w:p>
    <w:p w14:paraId="4135E4B6" w14:textId="77777777" w:rsidR="00B60DD6" w:rsidRPr="00B60DD6" w:rsidRDefault="002D0091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65" w:history="1"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resh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special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course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  <w:r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Российская электронная школа</w:t>
      </w:r>
    </w:p>
    <w:p w14:paraId="0C7C0716" w14:textId="3D56F7F0" w:rsidR="002D0091" w:rsidRPr="002D0091" w:rsidRDefault="00000000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66" w:history="1"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td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r w:rsidR="00B60DD6" w:rsidRP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B60DD6" w:rsidRP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Сайт Рособразования</w:t>
      </w:r>
    </w:p>
    <w:p w14:paraId="0D288F0B" w14:textId="5EF496EC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67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islamica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центра исламских исследований</w:t>
      </w:r>
    </w:p>
    <w:p w14:paraId="68044760" w14:textId="3366E2B9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68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muslimheritage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com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об исламской культуре</w:t>
      </w:r>
    </w:p>
    <w:p w14:paraId="0733186D" w14:textId="6D50B64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69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gumer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info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bogoslov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14:paraId="4E3CCC50" w14:textId="0373DE2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70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ihtik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14:paraId="0D76F42E" w14:textId="7368F47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71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 – электронная библиотека </w:t>
      </w:r>
    </w:p>
    <w:p w14:paraId="27823765" w14:textId="0907F84D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72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tvspas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православный медиа-портал</w:t>
      </w:r>
    </w:p>
    <w:p w14:paraId="4993D763" w14:textId="63C46BB7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73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hrono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Всемирная история в интернете                                            </w:t>
      </w:r>
    </w:p>
    <w:p w14:paraId="47BAC58F" w14:textId="257FD0F9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74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istorya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- История стран и цивилизаций                                                </w:t>
      </w:r>
    </w:p>
    <w:p w14:paraId="6339DB8F" w14:textId="6A052EF9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75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://с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yrill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newma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Библиотека античной литературы                                          </w:t>
      </w:r>
    </w:p>
    <w:p w14:paraId="3DA8EA45" w14:textId="561C7122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76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artclassic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edu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Коллекция: мировая художественная культура        </w:t>
      </w:r>
    </w:p>
    <w:p w14:paraId="1430336F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6DF266A6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МАТЕРИАЛЬНО-ТЕХНИЧЕСКОЕ ОБЕСПЕЧЕНИЕ ОБРАЗОВАТЕЛЬНОГО </w:t>
      </w:r>
    </w:p>
    <w:p w14:paraId="1831DF0D" w14:textId="3A33BD50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14:paraId="4C46B244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УЧЕБНОЕ ОБОРУДОВАНИЕ</w:t>
      </w:r>
    </w:p>
    <w:p w14:paraId="4F31AB8D" w14:textId="2A9A1704" w:rsidR="002D0091" w:rsidRPr="002D0091" w:rsidRDefault="006E17B5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Учебник</w:t>
      </w:r>
    </w:p>
    <w:p w14:paraId="243293B2" w14:textId="7A0D53A9" w:rsidR="00B60DD6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проектор, интерактивная доска, персональный компьютер</w:t>
      </w:r>
    </w:p>
    <w:p w14:paraId="6FD94A21" w14:textId="41BEFEF7" w:rsid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пособия </w:t>
      </w:r>
    </w:p>
    <w:p w14:paraId="56539E13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C8CEB1" w14:textId="77777777" w:rsidR="005A1E55" w:rsidRPr="0055449A" w:rsidRDefault="005A1E55">
      <w:pPr>
        <w:rPr>
          <w:lang w:val="ru-RU"/>
        </w:rPr>
      </w:pPr>
    </w:p>
    <w:sectPr w:rsidR="005A1E55" w:rsidRPr="0055449A" w:rsidSect="00E60D23">
      <w:pgSz w:w="11900" w:h="16840"/>
      <w:pgMar w:top="1134" w:right="843" w:bottom="1440" w:left="993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0A6422"/>
    <w:multiLevelType w:val="hybridMultilevel"/>
    <w:tmpl w:val="92544AE2"/>
    <w:lvl w:ilvl="0" w:tplc="8A7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326984">
    <w:abstractNumId w:val="8"/>
  </w:num>
  <w:num w:numId="2" w16cid:durableId="1227495926">
    <w:abstractNumId w:val="6"/>
  </w:num>
  <w:num w:numId="3" w16cid:durableId="1616473964">
    <w:abstractNumId w:val="5"/>
  </w:num>
  <w:num w:numId="4" w16cid:durableId="1739939871">
    <w:abstractNumId w:val="4"/>
  </w:num>
  <w:num w:numId="5" w16cid:durableId="226377757">
    <w:abstractNumId w:val="7"/>
  </w:num>
  <w:num w:numId="6" w16cid:durableId="268125558">
    <w:abstractNumId w:val="3"/>
  </w:num>
  <w:num w:numId="7" w16cid:durableId="2039890771">
    <w:abstractNumId w:val="2"/>
  </w:num>
  <w:num w:numId="8" w16cid:durableId="1532258166">
    <w:abstractNumId w:val="1"/>
  </w:num>
  <w:num w:numId="9" w16cid:durableId="74059430">
    <w:abstractNumId w:val="0"/>
  </w:num>
  <w:num w:numId="10" w16cid:durableId="953558840">
    <w:abstractNumId w:val="10"/>
  </w:num>
  <w:num w:numId="11" w16cid:durableId="724448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0275D"/>
    <w:rsid w:val="00034616"/>
    <w:rsid w:val="0006063C"/>
    <w:rsid w:val="00082EFA"/>
    <w:rsid w:val="000C45B8"/>
    <w:rsid w:val="0015074B"/>
    <w:rsid w:val="0017003B"/>
    <w:rsid w:val="00202FD0"/>
    <w:rsid w:val="0029639D"/>
    <w:rsid w:val="002D0091"/>
    <w:rsid w:val="002F609C"/>
    <w:rsid w:val="00313BDD"/>
    <w:rsid w:val="00326F90"/>
    <w:rsid w:val="0037796D"/>
    <w:rsid w:val="003C6BDA"/>
    <w:rsid w:val="004A5BD0"/>
    <w:rsid w:val="00505292"/>
    <w:rsid w:val="00505DA5"/>
    <w:rsid w:val="0055449A"/>
    <w:rsid w:val="005A1E55"/>
    <w:rsid w:val="005C50C7"/>
    <w:rsid w:val="00664F41"/>
    <w:rsid w:val="0069252B"/>
    <w:rsid w:val="006E17B5"/>
    <w:rsid w:val="006F081C"/>
    <w:rsid w:val="00746786"/>
    <w:rsid w:val="008C7065"/>
    <w:rsid w:val="00A140FC"/>
    <w:rsid w:val="00A7003B"/>
    <w:rsid w:val="00AA1D8D"/>
    <w:rsid w:val="00AC408A"/>
    <w:rsid w:val="00AD582C"/>
    <w:rsid w:val="00B32FC1"/>
    <w:rsid w:val="00B47730"/>
    <w:rsid w:val="00B60DD6"/>
    <w:rsid w:val="00CB0664"/>
    <w:rsid w:val="00D17573"/>
    <w:rsid w:val="00D37A18"/>
    <w:rsid w:val="00D73930"/>
    <w:rsid w:val="00E02A04"/>
    <w:rsid w:val="00E14EAE"/>
    <w:rsid w:val="00E50E99"/>
    <w:rsid w:val="00E60D23"/>
    <w:rsid w:val="00FA1C2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AA251"/>
  <w14:defaultImageDpi w14:val="300"/>
  <w15:docId w15:val="{22FF6363-5761-4AB6-BC63-7319E4D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4">
    <w:name w:val="Неразрешенное упоминание1"/>
    <w:basedOn w:val="a2"/>
    <w:uiPriority w:val="99"/>
    <w:semiHidden/>
    <w:unhideWhenUsed/>
    <w:rsid w:val="00B60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pecial-course/1/1" TargetMode="External"/><Relationship Id="rId21" Type="http://schemas.openxmlformats.org/officeDocument/2006/relationships/hyperlink" Target="http://www.istorya.ru" TargetMode="External"/><Relationship Id="rId42" Type="http://schemas.openxmlformats.org/officeDocument/2006/relationships/hyperlink" Target="http://scool-collection.edu.ru" TargetMode="External"/><Relationship Id="rId47" Type="http://schemas.openxmlformats.org/officeDocument/2006/relationships/hyperlink" Target="http://artclassic.edu.ru" TargetMode="External"/><Relationship Id="rId63" Type="http://schemas.openxmlformats.org/officeDocument/2006/relationships/hyperlink" Target="http://scool-collection.edu.ru" TargetMode="External"/><Relationship Id="rId68" Type="http://schemas.openxmlformats.org/officeDocument/2006/relationships/hyperlink" Target="http://www.muslimheritage.com" TargetMode="External"/><Relationship Id="rId16" Type="http://schemas.openxmlformats.org/officeDocument/2006/relationships/hyperlink" Target="http://scool-collection.edu.ru" TargetMode="External"/><Relationship Id="rId11" Type="http://schemas.openxmlformats.org/officeDocument/2006/relationships/hyperlink" Target="http://scool-collection.edu.ru" TargetMode="External"/><Relationship Id="rId24" Type="http://schemas.openxmlformats.org/officeDocument/2006/relationships/hyperlink" Target="http://artclassic.edu.ru" TargetMode="External"/><Relationship Id="rId32" Type="http://schemas.openxmlformats.org/officeDocument/2006/relationships/hyperlink" Target="http://artclassic.edu.ru" TargetMode="External"/><Relationship Id="rId37" Type="http://schemas.openxmlformats.org/officeDocument/2006/relationships/hyperlink" Target="http://scool-collection.edu.ru" TargetMode="External"/><Relationship Id="rId40" Type="http://schemas.openxmlformats.org/officeDocument/2006/relationships/hyperlink" Target="http://scool-collection.edu.ru" TargetMode="External"/><Relationship Id="rId45" Type="http://schemas.openxmlformats.org/officeDocument/2006/relationships/hyperlink" Target="http://scool-collection.edu.ru" TargetMode="External"/><Relationship Id="rId53" Type="http://schemas.openxmlformats.org/officeDocument/2006/relationships/hyperlink" Target="http://www.istorya.ru" TargetMode="External"/><Relationship Id="rId58" Type="http://schemas.openxmlformats.org/officeDocument/2006/relationships/hyperlink" Target="http://artclassic.edu.ru" TargetMode="External"/><Relationship Id="rId66" Type="http://schemas.openxmlformats.org/officeDocument/2006/relationships/hyperlink" Target="http://www.td.gov.ru" TargetMode="External"/><Relationship Id="rId74" Type="http://schemas.openxmlformats.org/officeDocument/2006/relationships/hyperlink" Target="http://www.istory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ool-collection.edu.ru" TargetMode="External"/><Relationship Id="rId19" Type="http://schemas.openxmlformats.org/officeDocument/2006/relationships/hyperlink" Target="http://www.islamica.ru" TargetMode="External"/><Relationship Id="rId14" Type="http://schemas.openxmlformats.org/officeDocument/2006/relationships/hyperlink" Target="http://scool-collection.edu.ru" TargetMode="External"/><Relationship Id="rId22" Type="http://schemas.openxmlformats.org/officeDocument/2006/relationships/hyperlink" Target="http://www.istorya.ru" TargetMode="External"/><Relationship Id="rId27" Type="http://schemas.openxmlformats.org/officeDocument/2006/relationships/hyperlink" Target="http://scool-collection.edu.ru" TargetMode="External"/><Relationship Id="rId30" Type="http://schemas.openxmlformats.org/officeDocument/2006/relationships/hyperlink" Target="https://resh.edu.ru/special-course/1/3" TargetMode="External"/><Relationship Id="rId35" Type="http://schemas.openxmlformats.org/officeDocument/2006/relationships/hyperlink" Target="http://scool-collection.edu.ru" TargetMode="External"/><Relationship Id="rId43" Type="http://schemas.openxmlformats.org/officeDocument/2006/relationships/hyperlink" Target="http://scool-collection.edu.ru" TargetMode="External"/><Relationship Id="rId48" Type="http://schemas.openxmlformats.org/officeDocument/2006/relationships/hyperlink" Target="http://www.tvspas.ru" TargetMode="External"/><Relationship Id="rId56" Type="http://schemas.openxmlformats.org/officeDocument/2006/relationships/hyperlink" Target="http://www.istorya.ru" TargetMode="External"/><Relationship Id="rId64" Type="http://schemas.openxmlformats.org/officeDocument/2006/relationships/hyperlink" Target="http://scool-collection.edu.ru" TargetMode="External"/><Relationship Id="rId69" Type="http://schemas.openxmlformats.org/officeDocument/2006/relationships/hyperlink" Target="http://www.gumer.info/bogoslov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gumer.info/bogoslov" TargetMode="External"/><Relationship Id="rId51" Type="http://schemas.openxmlformats.org/officeDocument/2006/relationships/hyperlink" Target="http://www.islamica.ru" TargetMode="External"/><Relationship Id="rId72" Type="http://schemas.openxmlformats.org/officeDocument/2006/relationships/hyperlink" Target="http://www.tvspas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scool-collection.edu.ru" TargetMode="External"/><Relationship Id="rId17" Type="http://schemas.openxmlformats.org/officeDocument/2006/relationships/hyperlink" Target="http://artclassic.edu.ru" TargetMode="External"/><Relationship Id="rId25" Type="http://schemas.openxmlformats.org/officeDocument/2006/relationships/hyperlink" Target="http://scool-collection.edu.ru" TargetMode="External"/><Relationship Id="rId33" Type="http://schemas.openxmlformats.org/officeDocument/2006/relationships/hyperlink" Target="http://artclassic.edu.ru" TargetMode="External"/><Relationship Id="rId38" Type="http://schemas.openxmlformats.org/officeDocument/2006/relationships/hyperlink" Target="http://scool-collection.edu.ru" TargetMode="External"/><Relationship Id="rId46" Type="http://schemas.openxmlformats.org/officeDocument/2006/relationships/hyperlink" Target="http://artclassic.edu.ru" TargetMode="External"/><Relationship Id="rId59" Type="http://schemas.openxmlformats.org/officeDocument/2006/relationships/hyperlink" Target="http://artclassic.edu.ru" TargetMode="External"/><Relationship Id="rId67" Type="http://schemas.openxmlformats.org/officeDocument/2006/relationships/hyperlink" Target="http://www.islamica.ru" TargetMode="External"/><Relationship Id="rId20" Type="http://schemas.openxmlformats.org/officeDocument/2006/relationships/hyperlink" Target="http://www.muslimheritage.com" TargetMode="External"/><Relationship Id="rId41" Type="http://schemas.openxmlformats.org/officeDocument/2006/relationships/hyperlink" Target="http://scool-collection.edu.ru" TargetMode="External"/><Relationship Id="rId54" Type="http://schemas.openxmlformats.org/officeDocument/2006/relationships/hyperlink" Target="http://www.istorya.ru" TargetMode="External"/><Relationship Id="rId62" Type="http://schemas.openxmlformats.org/officeDocument/2006/relationships/hyperlink" Target="https://resh.edu.ru/special-course/1/1" TargetMode="External"/><Relationship Id="rId70" Type="http://schemas.openxmlformats.org/officeDocument/2006/relationships/hyperlink" Target="http://ihtik.lib.ru" TargetMode="External"/><Relationship Id="rId75" Type="http://schemas.openxmlformats.org/officeDocument/2006/relationships/hyperlink" Target="http://&#1089;yrill.newm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pecial-course/1/1" TargetMode="External"/><Relationship Id="rId15" Type="http://schemas.openxmlformats.org/officeDocument/2006/relationships/hyperlink" Target="http://scool-collection.edu.ru" TargetMode="External"/><Relationship Id="rId23" Type="http://schemas.openxmlformats.org/officeDocument/2006/relationships/hyperlink" Target="http://artclassic.edu.ru" TargetMode="External"/><Relationship Id="rId28" Type="http://schemas.openxmlformats.org/officeDocument/2006/relationships/hyperlink" Target="https://resh.edu.ru/special-course/1/1" TargetMode="External"/><Relationship Id="rId36" Type="http://schemas.openxmlformats.org/officeDocument/2006/relationships/hyperlink" Target="http://scool-collection.edu.ru" TargetMode="External"/><Relationship Id="rId49" Type="http://schemas.openxmlformats.org/officeDocument/2006/relationships/hyperlink" Target="http://www.islamica.ru" TargetMode="External"/><Relationship Id="rId57" Type="http://schemas.openxmlformats.org/officeDocument/2006/relationships/hyperlink" Target="http://artclassic.edu.ru" TargetMode="External"/><Relationship Id="rId10" Type="http://schemas.openxmlformats.org/officeDocument/2006/relationships/hyperlink" Target="http://artclassic.edu.ru" TargetMode="External"/><Relationship Id="rId31" Type="http://schemas.openxmlformats.org/officeDocument/2006/relationships/hyperlink" Target="https://resh.edu.ru/special-course/1/3" TargetMode="External"/><Relationship Id="rId44" Type="http://schemas.openxmlformats.org/officeDocument/2006/relationships/hyperlink" Target="http://scool-collection.edu.ru" TargetMode="External"/><Relationship Id="rId52" Type="http://schemas.openxmlformats.org/officeDocument/2006/relationships/hyperlink" Target="http://www.muslimheritage.com" TargetMode="External"/><Relationship Id="rId60" Type="http://schemas.openxmlformats.org/officeDocument/2006/relationships/hyperlink" Target="http://artclassic.edu.ru" TargetMode="External"/><Relationship Id="rId65" Type="http://schemas.openxmlformats.org/officeDocument/2006/relationships/hyperlink" Target="https://resh.edu.ru/special-course/" TargetMode="External"/><Relationship Id="rId73" Type="http://schemas.openxmlformats.org/officeDocument/2006/relationships/hyperlink" Target="http://www.hrono.ru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pecial-course/1/1" TargetMode="External"/><Relationship Id="rId13" Type="http://schemas.openxmlformats.org/officeDocument/2006/relationships/hyperlink" Target="http://scool-collection.edu.ru" TargetMode="External"/><Relationship Id="rId18" Type="http://schemas.openxmlformats.org/officeDocument/2006/relationships/hyperlink" Target="http://www.tvspas.ru" TargetMode="External"/><Relationship Id="rId39" Type="http://schemas.openxmlformats.org/officeDocument/2006/relationships/hyperlink" Target="http://scool-collection.edu.ru" TargetMode="External"/><Relationship Id="rId34" Type="http://schemas.openxmlformats.org/officeDocument/2006/relationships/hyperlink" Target="http://scool-collection.edu.ru" TargetMode="External"/><Relationship Id="rId50" Type="http://schemas.openxmlformats.org/officeDocument/2006/relationships/hyperlink" Target="http://www.muslimheritage.com" TargetMode="External"/><Relationship Id="rId55" Type="http://schemas.openxmlformats.org/officeDocument/2006/relationships/hyperlink" Target="http://www.istorya.ru" TargetMode="External"/><Relationship Id="rId76" Type="http://schemas.openxmlformats.org/officeDocument/2006/relationships/hyperlink" Target="http://artclassic.edu.ru" TargetMode="External"/><Relationship Id="rId7" Type="http://schemas.openxmlformats.org/officeDocument/2006/relationships/hyperlink" Target="http://scool-collection.edu.ru" TargetMode="External"/><Relationship Id="rId71" Type="http://schemas.openxmlformats.org/officeDocument/2006/relationships/hyperlink" Target="http://www.lib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ool-collection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9A8CA-BA26-48A7-AA05-F7FFBF9A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7112</Words>
  <Characters>40539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 Толстогузова</cp:lastModifiedBy>
  <cp:revision>29</cp:revision>
  <dcterms:created xsi:type="dcterms:W3CDTF">2013-12-23T23:15:00Z</dcterms:created>
  <dcterms:modified xsi:type="dcterms:W3CDTF">2022-09-16T06:54:00Z</dcterms:modified>
  <cp:category/>
</cp:coreProperties>
</file>