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BD6C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26477D07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1F943024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13078A35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>«Средняя общеобразовательная школа № 7 п. Николаевка»</w:t>
      </w:r>
    </w:p>
    <w:p w14:paraId="234DBE6A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788EB3F5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159ABAD6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6BFE6EE5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1AF12827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309E1571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3BA96F83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6E27B7CC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4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402"/>
      </w:tblGrid>
      <w:tr w:rsidR="009208D9" w:rsidRPr="00436850" w14:paraId="4DD152F1" w14:textId="77777777" w:rsidTr="007704BA">
        <w:trPr>
          <w:trHeight w:val="1795"/>
        </w:trPr>
        <w:tc>
          <w:tcPr>
            <w:tcW w:w="3261" w:type="dxa"/>
            <w:shd w:val="clear" w:color="000000" w:fill="FFFFFF"/>
          </w:tcPr>
          <w:p w14:paraId="04C30AB1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«Рассмотрено»</w:t>
            </w:r>
          </w:p>
          <w:p w14:paraId="497DEC43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Руководитель МО</w:t>
            </w:r>
          </w:p>
          <w:p w14:paraId="7EDD9682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  <w:p w14:paraId="15E40712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proofErr w:type="spellStart"/>
            <w:r w:rsidRPr="0043685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Калюка</w:t>
            </w:r>
            <w:proofErr w:type="spellEnd"/>
            <w:r w:rsidRPr="0043685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Н.Д.</w:t>
            </w:r>
          </w:p>
          <w:p w14:paraId="67EFEB2B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850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436850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14:paraId="7A1DC236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 xml:space="preserve">от «30» </w:t>
            </w:r>
            <w:proofErr w:type="spellStart"/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proofErr w:type="spellEnd"/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 xml:space="preserve"> 2022 г.</w:t>
            </w:r>
          </w:p>
          <w:p w14:paraId="62B0798A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14:paraId="2733A0F0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«Согласовано»</w:t>
            </w:r>
          </w:p>
          <w:p w14:paraId="02B1F00E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Заместитель директора </w:t>
            </w:r>
          </w:p>
          <w:p w14:paraId="7F530CE4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 УР </w:t>
            </w:r>
            <w:r w:rsidRPr="00436850">
              <w:rPr>
                <w:rFonts w:ascii="Times New Roman" w:hAnsi="Times New Roman"/>
                <w:sz w:val="24"/>
                <w:szCs w:val="24"/>
                <w:lang w:val="ru-RU"/>
              </w:rPr>
              <w:t>___________________</w:t>
            </w:r>
          </w:p>
          <w:p w14:paraId="302295CC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436850">
              <w:rPr>
                <w:rFonts w:ascii="Times New Roman" w:hAnsi="Times New Roman"/>
                <w:sz w:val="24"/>
                <w:szCs w:val="24"/>
                <w:vertAlign w:val="superscript"/>
              </w:rPr>
              <w:t>Толстогузова О.В.</w:t>
            </w:r>
          </w:p>
          <w:p w14:paraId="39D96D2E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14:paraId="653E4EC8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«Утверждено»</w:t>
            </w:r>
          </w:p>
          <w:p w14:paraId="22613D07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Директор школы</w:t>
            </w:r>
          </w:p>
          <w:p w14:paraId="076EFE61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6850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</w:p>
          <w:p w14:paraId="482171A1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43685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Семенченко Е.В.</w:t>
            </w:r>
          </w:p>
          <w:p w14:paraId="461115A3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proofErr w:type="spellEnd"/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 xml:space="preserve"> № 105</w:t>
            </w:r>
          </w:p>
          <w:p w14:paraId="1877FA7D" w14:textId="77777777" w:rsidR="009208D9" w:rsidRPr="00436850" w:rsidRDefault="009208D9" w:rsidP="007704BA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>от «3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proofErr w:type="spellEnd"/>
            <w:r w:rsidRPr="00436850">
              <w:rPr>
                <w:rFonts w:ascii="Times New Roman" w:hAnsi="Times New Roman"/>
                <w:bCs/>
                <w:sz w:val="24"/>
                <w:szCs w:val="24"/>
              </w:rPr>
              <w:t xml:space="preserve"> 2022 г.</w:t>
            </w:r>
          </w:p>
        </w:tc>
      </w:tr>
    </w:tbl>
    <w:p w14:paraId="7267D6F7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AEC5C2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E5590E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961CB0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D78B64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14:paraId="490B541E" w14:textId="5D47C64C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/>
          <w:bCs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истории</w:t>
      </w:r>
    </w:p>
    <w:p w14:paraId="52A6E61A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/>
          <w:bCs/>
          <w:sz w:val="24"/>
          <w:szCs w:val="24"/>
          <w:lang w:val="ru-RU"/>
        </w:rPr>
        <w:t>для 5 класса</w:t>
      </w:r>
    </w:p>
    <w:p w14:paraId="67D6602A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6341A9A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7ED5CA3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807B920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B55C748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4CAFA03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9E60B4C" w14:textId="594B7E31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 xml:space="preserve">Составитель: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Калюка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Н.Д.</w:t>
      </w:r>
    </w:p>
    <w:p w14:paraId="394C4404" w14:textId="49C1C26F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 xml:space="preserve">учитель </w:t>
      </w:r>
      <w:r>
        <w:rPr>
          <w:rFonts w:ascii="Times New Roman" w:hAnsi="Times New Roman"/>
          <w:bCs/>
          <w:sz w:val="24"/>
          <w:szCs w:val="24"/>
          <w:lang w:val="ru-RU"/>
        </w:rPr>
        <w:t>истории и обществознания</w:t>
      </w:r>
      <w:r w:rsidRPr="0043685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3DDA2C63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</w:t>
      </w:r>
    </w:p>
    <w:p w14:paraId="75E5B11F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7C8E654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138E5EE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</w:t>
      </w:r>
    </w:p>
    <w:p w14:paraId="3ED9A4E4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E9798F8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8D42946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E4051B2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648B0FC0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5E81CC7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4A4EAF0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5D5E18F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93B2C34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E1B871A" w14:textId="77777777" w:rsidR="009208D9" w:rsidRPr="00436850" w:rsidRDefault="009208D9" w:rsidP="00920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14:paraId="611AE3D5" w14:textId="77777777" w:rsidR="009208D9" w:rsidRPr="00436850" w:rsidRDefault="009208D9" w:rsidP="009208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>п. Николаевка</w:t>
      </w:r>
    </w:p>
    <w:p w14:paraId="2AB06DB7" w14:textId="5FA35817" w:rsidR="00C82AB7" w:rsidRPr="009208D9" w:rsidRDefault="009208D9" w:rsidP="009208D9">
      <w:pPr>
        <w:jc w:val="center"/>
        <w:rPr>
          <w:lang w:val="ru-RU"/>
        </w:rPr>
      </w:pPr>
      <w:r w:rsidRPr="00436850">
        <w:rPr>
          <w:rFonts w:ascii="Times New Roman" w:hAnsi="Times New Roman"/>
          <w:bCs/>
          <w:sz w:val="24"/>
          <w:szCs w:val="24"/>
          <w:lang w:val="ru-RU"/>
        </w:rPr>
        <w:t>2022-2023 учебный год</w:t>
      </w:r>
    </w:p>
    <w:p w14:paraId="4D6DE025" w14:textId="77777777" w:rsidR="00440EE8" w:rsidRPr="009208D9" w:rsidRDefault="00440EE8" w:rsidP="00C82AB7">
      <w:pPr>
        <w:rPr>
          <w:lang w:val="ru-RU"/>
        </w:rPr>
        <w:sectPr w:rsidR="00440EE8" w:rsidRPr="009208D9">
          <w:pgSz w:w="11900" w:h="16840"/>
          <w:pgMar w:top="298" w:right="872" w:bottom="1440" w:left="738" w:header="720" w:footer="720" w:gutter="0"/>
          <w:cols w:space="720" w:equalWidth="0">
            <w:col w:w="10290" w:space="0"/>
          </w:cols>
          <w:docGrid w:linePitch="360"/>
        </w:sectPr>
      </w:pPr>
    </w:p>
    <w:p w14:paraId="342CFB0E" w14:textId="77777777" w:rsidR="00440EE8" w:rsidRPr="009208D9" w:rsidRDefault="00440EE8">
      <w:pPr>
        <w:autoSpaceDE w:val="0"/>
        <w:autoSpaceDN w:val="0"/>
        <w:spacing w:after="216" w:line="220" w:lineRule="exact"/>
        <w:rPr>
          <w:lang w:val="ru-RU"/>
        </w:rPr>
      </w:pPr>
    </w:p>
    <w:p w14:paraId="3CA81A6F" w14:textId="77777777" w:rsidR="00440EE8" w:rsidRPr="009208D9" w:rsidRDefault="00CE7BBE">
      <w:pPr>
        <w:autoSpaceDE w:val="0"/>
        <w:autoSpaceDN w:val="0"/>
        <w:spacing w:after="0" w:line="230" w:lineRule="auto"/>
        <w:rPr>
          <w:lang w:val="ru-RU"/>
        </w:rPr>
      </w:pPr>
      <w:r w:rsidRPr="009208D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80ADFB4" w14:textId="77777777" w:rsidR="00440EE8" w:rsidRPr="00C82AB7" w:rsidRDefault="00CE7BBE">
      <w:pPr>
        <w:autoSpaceDE w:val="0"/>
        <w:autoSpaceDN w:val="0"/>
        <w:spacing w:before="346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14:paraId="7434CBE3" w14:textId="77777777" w:rsidR="00440EE8" w:rsidRPr="00C82AB7" w:rsidRDefault="00CE7BBE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14:paraId="287EB8F4" w14:textId="77777777" w:rsidR="00440EE8" w:rsidRPr="00C82AB7" w:rsidRDefault="00CE7BBE">
      <w:pPr>
        <w:autoSpaceDE w:val="0"/>
        <w:autoSpaceDN w:val="0"/>
        <w:spacing w:before="384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14:paraId="208A3B4A" w14:textId="77777777" w:rsidR="00440EE8" w:rsidRPr="00C82AB7" w:rsidRDefault="00CE7BBE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721146C5" w14:textId="77777777" w:rsidR="00440EE8" w:rsidRPr="00C82AB7" w:rsidRDefault="00CE7BBE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1BD4D8F2" w14:textId="77777777" w:rsidR="00440EE8" w:rsidRPr="00C82AB7" w:rsidRDefault="00CE7B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14:paraId="4F938C9C" w14:textId="77777777" w:rsidR="00440EE8" w:rsidRPr="00C82AB7" w:rsidRDefault="00CE7BBE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6A862E90" w14:textId="77777777" w:rsidR="00440EE8" w:rsidRPr="00C82AB7" w:rsidRDefault="00CE7BBE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38B527C0" w14:textId="77777777" w:rsidR="00440EE8" w:rsidRPr="00C82AB7" w:rsidRDefault="00CE7BBE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14:paraId="18C2B7A3" w14:textId="77777777" w:rsidR="00440EE8" w:rsidRPr="00C82AB7" w:rsidRDefault="00CE7BBE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полиэтничном и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14:paraId="010B9540" w14:textId="77777777" w:rsidR="00440EE8" w:rsidRPr="00C82AB7" w:rsidRDefault="00CE7BBE">
      <w:pPr>
        <w:autoSpaceDE w:val="0"/>
        <w:autoSpaceDN w:val="0"/>
        <w:spacing w:before="514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14:paraId="34697218" w14:textId="77777777" w:rsidR="00440EE8" w:rsidRPr="00C82AB7" w:rsidRDefault="00CE7BBE" w:rsidP="00C82AB7">
      <w:pPr>
        <w:autoSpaceDE w:val="0"/>
        <w:autoSpaceDN w:val="0"/>
        <w:spacing w:before="406" w:after="0" w:line="230" w:lineRule="auto"/>
        <w:rPr>
          <w:lang w:val="ru-RU"/>
        </w:rPr>
        <w:sectPr w:rsidR="00440EE8" w:rsidRPr="00C82AB7" w:rsidSect="00C82AB7">
          <w:pgSz w:w="11900" w:h="16840"/>
          <w:pgMar w:top="436" w:right="650" w:bottom="142" w:left="666" w:header="720" w:footer="720" w:gutter="0"/>
          <w:cols w:space="720" w:equalWidth="0">
            <w:col w:w="10584" w:space="0"/>
          </w:cols>
          <w:docGrid w:linePitch="360"/>
        </w:sect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14:paraId="4C4AE540" w14:textId="77777777" w:rsidR="00440EE8" w:rsidRPr="00C82AB7" w:rsidRDefault="00CE7BBE">
      <w:pPr>
        <w:autoSpaceDE w:val="0"/>
        <w:autoSpaceDN w:val="0"/>
        <w:spacing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68 часов. Недельная нагрузка составляет 2 часа, при 34 учебных неделях. </w:t>
      </w:r>
    </w:p>
    <w:p w14:paraId="7049A81E" w14:textId="77777777" w:rsidR="00440EE8" w:rsidRPr="00C82AB7" w:rsidRDefault="00440EE8">
      <w:pPr>
        <w:rPr>
          <w:lang w:val="ru-RU"/>
        </w:rPr>
        <w:sectPr w:rsidR="00440EE8" w:rsidRPr="00C82AB7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54C38394" w14:textId="77777777" w:rsidR="00440EE8" w:rsidRPr="00C82AB7" w:rsidRDefault="00440EE8">
      <w:pPr>
        <w:autoSpaceDE w:val="0"/>
        <w:autoSpaceDN w:val="0"/>
        <w:spacing w:after="78" w:line="220" w:lineRule="exact"/>
        <w:rPr>
          <w:lang w:val="ru-RU"/>
        </w:rPr>
      </w:pPr>
    </w:p>
    <w:p w14:paraId="6B9BA831" w14:textId="77777777" w:rsidR="00440EE8" w:rsidRPr="00C82AB7" w:rsidRDefault="00CE7BBE">
      <w:pPr>
        <w:autoSpaceDE w:val="0"/>
        <w:autoSpaceDN w:val="0"/>
        <w:spacing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D90616D" w14:textId="77777777" w:rsidR="00440EE8" w:rsidRPr="00C82AB7" w:rsidRDefault="00CE7BBE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14:paraId="36F675BB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280F4653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6D09AB40" w14:textId="77777777" w:rsidR="00440EE8" w:rsidRPr="00C82AB7" w:rsidRDefault="00CE7BB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14:paraId="26FBB2EF" w14:textId="77777777" w:rsidR="00440EE8" w:rsidRPr="00C82AB7" w:rsidRDefault="00CE7BBE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210C37E5" w14:textId="77777777" w:rsidR="00440EE8" w:rsidRPr="00C82AB7" w:rsidRDefault="00CE7B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14:paraId="6CC90117" w14:textId="77777777" w:rsidR="00440EE8" w:rsidRPr="00C82AB7" w:rsidRDefault="00CE7BBE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14:paraId="763BB255" w14:textId="77777777" w:rsidR="00440EE8" w:rsidRPr="00C82AB7" w:rsidRDefault="00CE7BBE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14:paraId="6B356521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Египта. Условия жизни и занятия древних египтян. Возникновение государственной власти. Объединение Египта. </w:t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государством (фараон, вельможи, чиновники). 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Положение и повинности населения. Развитие земледелия, скотоводства, ремесел. Рабы.</w:t>
      </w:r>
    </w:p>
    <w:p w14:paraId="7A75A5BC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0E641C27" w14:textId="77777777" w:rsidR="00440EE8" w:rsidRPr="00C82AB7" w:rsidRDefault="00CE7B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14:paraId="3198CB93" w14:textId="77777777" w:rsidR="00440EE8" w:rsidRPr="00C82AB7" w:rsidRDefault="00CE7BBE">
      <w:pPr>
        <w:autoSpaceDE w:val="0"/>
        <w:autoSpaceDN w:val="0"/>
        <w:spacing w:before="70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14:paraId="4DC6A436" w14:textId="77777777" w:rsidR="00440EE8" w:rsidRPr="00C82AB7" w:rsidRDefault="00CE7BBE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14:paraId="58969557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23EC0FC3" w14:textId="77777777" w:rsidR="00440EE8" w:rsidRPr="00C82AB7" w:rsidRDefault="00CE7B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14:paraId="3225678F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82AB7">
        <w:rPr>
          <w:lang w:val="ru-RU"/>
        </w:rPr>
        <w:tab/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Ассирия. Завоевания ассирийцев. 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Создание сильной державы. Культурные сокровища Ниневии. Гибель империи.</w:t>
      </w:r>
    </w:p>
    <w:p w14:paraId="6002A9DF" w14:textId="77777777" w:rsidR="00440EE8" w:rsidRPr="00C82AB7" w:rsidRDefault="00CE7B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14:paraId="613BB071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49ECD67C" w14:textId="77777777" w:rsidR="00440EE8" w:rsidRPr="00C82AB7" w:rsidRDefault="00CE7BBE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14:paraId="1DED416B" w14:textId="77777777" w:rsidR="00440EE8" w:rsidRPr="00C82AB7" w:rsidRDefault="00440EE8">
      <w:pPr>
        <w:rPr>
          <w:lang w:val="ru-RU"/>
        </w:rPr>
        <w:sectPr w:rsidR="00440EE8" w:rsidRPr="00C82AB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1F36EB4" w14:textId="77777777" w:rsidR="00440EE8" w:rsidRPr="00C82AB7" w:rsidRDefault="00440EE8">
      <w:pPr>
        <w:autoSpaceDE w:val="0"/>
        <w:autoSpaceDN w:val="0"/>
        <w:spacing w:after="72" w:line="220" w:lineRule="exact"/>
        <w:rPr>
          <w:lang w:val="ru-RU"/>
        </w:rPr>
      </w:pPr>
    </w:p>
    <w:p w14:paraId="62EAB825" w14:textId="77777777" w:rsidR="00440EE8" w:rsidRPr="00C82AB7" w:rsidRDefault="00CE7BBE">
      <w:pPr>
        <w:autoSpaceDE w:val="0"/>
        <w:autoSpaceDN w:val="0"/>
        <w:spacing w:after="0" w:line="262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14:paraId="61A74B97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</w:t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Индию. Держава </w:t>
      </w:r>
      <w:proofErr w:type="spellStart"/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варны. 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6A0BCC20" w14:textId="77777777" w:rsidR="00440EE8" w:rsidRPr="00C82AB7" w:rsidRDefault="00CE7BBE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14:paraId="61A2D385" w14:textId="77777777" w:rsidR="00440EE8" w:rsidRPr="00C82AB7" w:rsidRDefault="00CE7BBE">
      <w:pPr>
        <w:autoSpaceDE w:val="0"/>
        <w:autoSpaceDN w:val="0"/>
        <w:spacing w:before="72" w:after="0"/>
        <w:ind w:right="144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3E9984BC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285FDF6" w14:textId="77777777" w:rsidR="00440EE8" w:rsidRPr="00C82AB7" w:rsidRDefault="00CE7BBE">
      <w:pPr>
        <w:autoSpaceDE w:val="0"/>
        <w:autoSpaceDN w:val="0"/>
        <w:spacing w:before="70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14:paraId="096C7BCB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21D5E1C8" w14:textId="77777777" w:rsidR="00440EE8" w:rsidRPr="00C82AB7" w:rsidRDefault="00CE7BB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254370A0" w14:textId="77777777" w:rsidR="00440EE8" w:rsidRPr="009208D9" w:rsidRDefault="00CE7BBE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>Итоги греко-персидских войн.</w:t>
      </w:r>
    </w:p>
    <w:p w14:paraId="27448218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9208D9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0A3F8FA4" w14:textId="77777777" w:rsidR="00440EE8" w:rsidRPr="00C82AB7" w:rsidRDefault="00CE7BBE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14:paraId="43762D8A" w14:textId="77777777" w:rsidR="00440EE8" w:rsidRPr="00C82AB7" w:rsidRDefault="00CE7BBE">
      <w:pPr>
        <w:autoSpaceDE w:val="0"/>
        <w:autoSpaceDN w:val="0"/>
        <w:spacing w:before="70" w:after="0" w:line="262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27BDF25B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14:paraId="3D076420" w14:textId="77777777" w:rsidR="00440EE8" w:rsidRPr="00C82AB7" w:rsidRDefault="00CE7BBE">
      <w:pPr>
        <w:autoSpaceDE w:val="0"/>
        <w:autoSpaceDN w:val="0"/>
        <w:spacing w:before="70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14:paraId="5F98FC03" w14:textId="77777777" w:rsidR="00440EE8" w:rsidRPr="00C82AB7" w:rsidRDefault="00CE7BBE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Природа и население Апеннинского полуострова в древности. Этрусские города-государства.</w:t>
      </w:r>
    </w:p>
    <w:p w14:paraId="0B08D782" w14:textId="77777777" w:rsidR="00440EE8" w:rsidRPr="00C82AB7" w:rsidRDefault="00440EE8">
      <w:pPr>
        <w:rPr>
          <w:lang w:val="ru-RU"/>
        </w:rPr>
        <w:sectPr w:rsidR="00440EE8" w:rsidRPr="00C82AB7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14:paraId="6D405696" w14:textId="77777777" w:rsidR="00440EE8" w:rsidRPr="00C82AB7" w:rsidRDefault="00440EE8">
      <w:pPr>
        <w:autoSpaceDE w:val="0"/>
        <w:autoSpaceDN w:val="0"/>
        <w:spacing w:after="66" w:line="220" w:lineRule="exact"/>
        <w:rPr>
          <w:lang w:val="ru-RU"/>
        </w:rPr>
      </w:pPr>
    </w:p>
    <w:p w14:paraId="5846B9D1" w14:textId="77777777" w:rsidR="00440EE8" w:rsidRPr="009208D9" w:rsidRDefault="00CE7BBE">
      <w:pPr>
        <w:autoSpaceDE w:val="0"/>
        <w:autoSpaceDN w:val="0"/>
        <w:spacing w:after="0" w:line="271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</w:t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>Завоевание Римом Италии.</w:t>
      </w:r>
    </w:p>
    <w:p w14:paraId="2C53748C" w14:textId="77777777" w:rsidR="00440EE8" w:rsidRPr="009208D9" w:rsidRDefault="00CE7BBE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9208D9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Войны Рима с Карфагеном. Ганнибал; битва при Каннах. Поражение Карфагена. Установление господства Рима в Средиземноморье. </w:t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>Римские провинции.</w:t>
      </w:r>
    </w:p>
    <w:p w14:paraId="18AAEEBC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9208D9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</w:t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Латифундии. Рабство. Борьба за аграрную реформу. 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братьев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</w:t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Восстание Спартака. Участие армии в гражданских войнах. 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14:paraId="70956DE6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Октавиан Август. Императоры Рима: завоеватели и </w:t>
      </w:r>
      <w:r w:rsidRPr="009208D9">
        <w:rPr>
          <w:lang w:val="ru-RU"/>
        </w:rPr>
        <w:br/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2FA5F4F6" w14:textId="77777777" w:rsidR="00440EE8" w:rsidRPr="00C82AB7" w:rsidRDefault="00CE7BB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14:paraId="0CB34422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Римская литература, золотой век поэзии. </w:t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Ораторское искусство; Цицерон. Развитие наук. 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Римские историки. Искусство Древнего Рима: архитектура, скульптура. Пантеон.</w:t>
      </w:r>
    </w:p>
    <w:p w14:paraId="544979C2" w14:textId="77777777" w:rsidR="00440EE8" w:rsidRPr="00C82AB7" w:rsidRDefault="00CE7BBE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14:paraId="21D0E42A" w14:textId="77777777" w:rsidR="00440EE8" w:rsidRPr="00C82AB7" w:rsidRDefault="00440EE8">
      <w:pPr>
        <w:rPr>
          <w:lang w:val="ru-RU"/>
        </w:rPr>
        <w:sectPr w:rsidR="00440EE8" w:rsidRPr="00C82AB7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65CDED2E" w14:textId="77777777" w:rsidR="00440EE8" w:rsidRPr="00C82AB7" w:rsidRDefault="00440EE8">
      <w:pPr>
        <w:autoSpaceDE w:val="0"/>
        <w:autoSpaceDN w:val="0"/>
        <w:spacing w:after="78" w:line="220" w:lineRule="exact"/>
        <w:rPr>
          <w:lang w:val="ru-RU"/>
        </w:rPr>
      </w:pPr>
    </w:p>
    <w:p w14:paraId="2810FA52" w14:textId="77777777" w:rsidR="00440EE8" w:rsidRPr="00C82AB7" w:rsidRDefault="00CE7BBE">
      <w:pPr>
        <w:autoSpaceDE w:val="0"/>
        <w:autoSpaceDN w:val="0"/>
        <w:spacing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14:paraId="2E5FD1E4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2D03D0DA" w14:textId="77777777" w:rsidR="00440EE8" w:rsidRPr="00C82AB7" w:rsidRDefault="00CE7BBE">
      <w:pPr>
        <w:autoSpaceDE w:val="0"/>
        <w:autoSpaceDN w:val="0"/>
        <w:spacing w:before="262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66FF771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14:paraId="10745F07" w14:textId="77777777" w:rsidR="00440EE8" w:rsidRPr="00C82AB7" w:rsidRDefault="00440EE8">
      <w:pPr>
        <w:rPr>
          <w:lang w:val="ru-RU"/>
        </w:rPr>
        <w:sectPr w:rsidR="00440EE8" w:rsidRPr="00C82AB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B6E5320" w14:textId="77777777" w:rsidR="00440EE8" w:rsidRPr="00C82AB7" w:rsidRDefault="00440EE8">
      <w:pPr>
        <w:autoSpaceDE w:val="0"/>
        <w:autoSpaceDN w:val="0"/>
        <w:spacing w:after="72" w:line="220" w:lineRule="exact"/>
        <w:rPr>
          <w:lang w:val="ru-RU"/>
        </w:rPr>
      </w:pPr>
    </w:p>
    <w:p w14:paraId="3277ECAF" w14:textId="77777777" w:rsidR="00440EE8" w:rsidRPr="00C82AB7" w:rsidRDefault="00CE7BBE">
      <w:pPr>
        <w:autoSpaceDE w:val="0"/>
        <w:autoSpaceDN w:val="0"/>
        <w:spacing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14:paraId="3DBFCB4B" w14:textId="77777777" w:rsidR="00440EE8" w:rsidRPr="00C82AB7" w:rsidRDefault="00CE7BBE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1E6CE4C" w14:textId="77777777" w:rsidR="00440EE8" w:rsidRPr="00C82AB7" w:rsidRDefault="00CE7BBE">
      <w:pPr>
        <w:autoSpaceDE w:val="0"/>
        <w:autoSpaceDN w:val="0"/>
        <w:spacing w:before="262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E84E91E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1BEFDD86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14:paraId="5C121BF2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3DC6EA95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13221D8A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1ED3EE95" w14:textId="77777777" w:rsidR="00440EE8" w:rsidRPr="00C82AB7" w:rsidRDefault="00440EE8">
      <w:pPr>
        <w:rPr>
          <w:lang w:val="ru-RU"/>
        </w:rPr>
        <w:sectPr w:rsidR="00440EE8" w:rsidRPr="00C82AB7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43748D7D" w14:textId="77777777" w:rsidR="00440EE8" w:rsidRPr="00C82AB7" w:rsidRDefault="00440EE8">
      <w:pPr>
        <w:autoSpaceDE w:val="0"/>
        <w:autoSpaceDN w:val="0"/>
        <w:spacing w:after="96" w:line="220" w:lineRule="exact"/>
        <w:rPr>
          <w:lang w:val="ru-RU"/>
        </w:rPr>
      </w:pPr>
    </w:p>
    <w:p w14:paraId="6964D990" w14:textId="77777777" w:rsidR="00440EE8" w:rsidRPr="00C82AB7" w:rsidRDefault="00CE7BBE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5CFB4B64" w14:textId="77777777" w:rsidR="00440EE8" w:rsidRPr="00C82AB7" w:rsidRDefault="00CE7BBE">
      <w:pPr>
        <w:autoSpaceDE w:val="0"/>
        <w:autoSpaceDN w:val="0"/>
        <w:spacing w:before="262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2F88329E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170A9178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14:paraId="0B7B79AB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AF75D21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1EBC83D2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4119D80B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14:paraId="17820626" w14:textId="77777777" w:rsidR="00440EE8" w:rsidRPr="00C82AB7" w:rsidRDefault="00CE7BBE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7232A5B6" w14:textId="77777777" w:rsidR="00440EE8" w:rsidRPr="00C82AB7" w:rsidRDefault="00440EE8">
      <w:pPr>
        <w:rPr>
          <w:lang w:val="ru-RU"/>
        </w:rPr>
        <w:sectPr w:rsidR="00440EE8" w:rsidRPr="00C82AB7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1C0C2304" w14:textId="77777777" w:rsidR="00440EE8" w:rsidRPr="00C82AB7" w:rsidRDefault="00440EE8">
      <w:pPr>
        <w:autoSpaceDE w:val="0"/>
        <w:autoSpaceDN w:val="0"/>
        <w:spacing w:after="78" w:line="220" w:lineRule="exact"/>
        <w:rPr>
          <w:lang w:val="ru-RU"/>
        </w:rPr>
      </w:pPr>
    </w:p>
    <w:p w14:paraId="18A81983" w14:textId="77777777" w:rsidR="00440EE8" w:rsidRPr="00C82AB7" w:rsidRDefault="00CE7BBE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C82AB7">
        <w:rPr>
          <w:lang w:val="ru-RU"/>
        </w:rPr>
        <w:br/>
      </w:r>
      <w:r w:rsidRPr="00C82AB7">
        <w:rPr>
          <w:lang w:val="ru-RU"/>
        </w:rPr>
        <w:tab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14:paraId="03E76DE4" w14:textId="77777777" w:rsidR="00440EE8" w:rsidRPr="00C82AB7" w:rsidRDefault="00440EE8">
      <w:pPr>
        <w:rPr>
          <w:lang w:val="ru-RU"/>
        </w:rPr>
        <w:sectPr w:rsidR="00440EE8" w:rsidRPr="00C82AB7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14:paraId="606F7940" w14:textId="77777777" w:rsidR="00440EE8" w:rsidRPr="00C82AB7" w:rsidRDefault="00440EE8">
      <w:pPr>
        <w:autoSpaceDE w:val="0"/>
        <w:autoSpaceDN w:val="0"/>
        <w:spacing w:after="64" w:line="220" w:lineRule="exact"/>
        <w:rPr>
          <w:lang w:val="ru-RU"/>
        </w:rPr>
      </w:pPr>
    </w:p>
    <w:p w14:paraId="2F8B79A6" w14:textId="77777777" w:rsidR="00440EE8" w:rsidRDefault="00CE7BBE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14:paraId="108EAA33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69047" w14:textId="77777777" w:rsidR="00440EE8" w:rsidRDefault="00CE7BB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9A566" w14:textId="77777777" w:rsidR="00440EE8" w:rsidRPr="00C82AB7" w:rsidRDefault="00CE7B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AF6F9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17BC9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692E1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D98CD" w14:textId="77777777" w:rsidR="00440EE8" w:rsidRDefault="00CE7BBE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BF33A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40EE8" w14:paraId="41814926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2DDC" w14:textId="77777777" w:rsidR="00440EE8" w:rsidRDefault="00440E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27C4" w14:textId="77777777" w:rsidR="00440EE8" w:rsidRDefault="00440EE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251AF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48B5A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2E14D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0623" w14:textId="77777777" w:rsidR="00440EE8" w:rsidRDefault="00440E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4B47" w14:textId="77777777" w:rsidR="00440EE8" w:rsidRDefault="00440E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F1D" w14:textId="77777777" w:rsidR="00440EE8" w:rsidRDefault="00440EE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D77B" w14:textId="77777777" w:rsidR="00440EE8" w:rsidRDefault="00440EE8"/>
        </w:tc>
      </w:tr>
      <w:tr w:rsidR="00440EE8" w14:paraId="090E0593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00AE1" w14:textId="77777777" w:rsidR="00440EE8" w:rsidRDefault="00CE7BB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440EE8" w:rsidRPr="009208D9" w14:paraId="46D7D8EE" w14:textId="77777777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895D7" w14:textId="77777777" w:rsidR="00440EE8" w:rsidRDefault="00CE7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95736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38112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B49D5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C565C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9C324" w14:textId="77777777" w:rsidR="00440EE8" w:rsidRDefault="00440EE8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00CFF" w14:textId="77777777" w:rsidR="00440EE8" w:rsidRPr="00C82AB7" w:rsidRDefault="00CE7BBE">
            <w:pPr>
              <w:autoSpaceDE w:val="0"/>
              <w:autoSpaceDN w:val="0"/>
              <w:spacing w:before="76" w:after="0" w:line="257" w:lineRule="auto"/>
              <w:ind w:left="72" w:right="576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историки узнают о далеком прошлом.;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терминов: история;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археология;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этнография;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нумизматика.;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отрезки времени;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используемые при описании прошлого (год;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век;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тысячелетие;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эра).;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на ленте времени даты событий;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происшедших до нашей эры и в нашу эру.;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какая историческая и географическая информация содержится на исторических картах;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F996F" w14:textId="77777777" w:rsidR="00440EE8" w:rsidRDefault="00CE7B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E0878" w14:textId="77777777" w:rsidR="00440EE8" w:rsidRPr="00C82AB7" w:rsidRDefault="00CE7BBE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«История и её помощницы»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/310298/ Урок «Счёт лет в истории»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/253250/</w:t>
            </w:r>
          </w:p>
        </w:tc>
      </w:tr>
      <w:tr w:rsidR="00440EE8" w14:paraId="11A25FBE" w14:textId="77777777">
        <w:trPr>
          <w:trHeight w:hRule="exact" w:val="34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A0D88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609E6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6A12F" w14:textId="77777777" w:rsidR="00440EE8" w:rsidRDefault="00440EE8"/>
        </w:tc>
      </w:tr>
      <w:tr w:rsidR="00440EE8" w14:paraId="323930C6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FC36F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</w:tbl>
    <w:p w14:paraId="5710DF4A" w14:textId="77777777" w:rsidR="00440EE8" w:rsidRDefault="00440EE8">
      <w:pPr>
        <w:autoSpaceDE w:val="0"/>
        <w:autoSpaceDN w:val="0"/>
        <w:spacing w:after="0" w:line="14" w:lineRule="exact"/>
      </w:pPr>
    </w:p>
    <w:p w14:paraId="3D52FF09" w14:textId="77777777" w:rsidR="00440EE8" w:rsidRDefault="00440EE8">
      <w:pPr>
        <w:sectPr w:rsidR="00440EE8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40EDE5A" w14:textId="77777777" w:rsidR="00440EE8" w:rsidRDefault="00440E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48A8CEF1" w14:textId="77777777">
        <w:trPr>
          <w:trHeight w:hRule="exact" w:val="8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4F39E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2D4D5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BC074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2EA25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D7CA3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341F8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6AF3E" w14:textId="77777777" w:rsidR="00440EE8" w:rsidRPr="00C82AB7" w:rsidRDefault="00CE7B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людей; известные историкам.;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первобытных людей. 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какое значение для древнейших людей имело овладение огнем;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его добывали и поддерживали.;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где были найдены рисунки первобытных людей;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чем ученые узнали из этих рисунков.;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чему;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каким силам поклонялись древнейшие люди.;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хозяйство; язычество;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макетах) орудия труда древних земледельцев;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ремесленников.;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хозяйство; производящее хозяйство;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племя.;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изобретенных древними людьми;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произошло открытие людьми металлов;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какое значение это имело.;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состояли предпосылки и последствия развития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обмена и торговли в первобытном обществе.;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община;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соседская община;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вождь;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старейшина;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признаки;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которым историки судят о появлении цивилизации;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DC9CB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35CB8" w14:textId="77777777" w:rsidR="00440EE8" w:rsidRPr="00C82AB7" w:rsidRDefault="00CE7B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«Первобытные собиратели и охотники»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/253219/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«Родовые общины. Занятия древних людей»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/406/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«Первобытные земледельцы и скотоводы»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/310329/</w:t>
            </w:r>
          </w:p>
        </w:tc>
      </w:tr>
      <w:tr w:rsidR="00440EE8" w14:paraId="590E4099" w14:textId="77777777">
        <w:trPr>
          <w:trHeight w:hRule="exact" w:val="3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7D410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F1B7E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E74A8" w14:textId="77777777" w:rsidR="00440EE8" w:rsidRDefault="00440EE8"/>
        </w:tc>
      </w:tr>
      <w:tr w:rsidR="00440EE8" w14:paraId="7ABFCD41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1192F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</w:tbl>
    <w:p w14:paraId="2B3224C2" w14:textId="77777777" w:rsidR="00440EE8" w:rsidRDefault="00440EE8">
      <w:pPr>
        <w:autoSpaceDE w:val="0"/>
        <w:autoSpaceDN w:val="0"/>
        <w:spacing w:after="0" w:line="14" w:lineRule="exact"/>
      </w:pPr>
    </w:p>
    <w:p w14:paraId="3DB900EA" w14:textId="77777777" w:rsidR="00440EE8" w:rsidRDefault="00440EE8">
      <w:pPr>
        <w:sectPr w:rsidR="00440EE8">
          <w:pgSz w:w="16840" w:h="11900"/>
          <w:pgMar w:top="284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D64F40F" w14:textId="77777777" w:rsidR="00440EE8" w:rsidRDefault="00440E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5FACFD98" w14:textId="77777777">
        <w:trPr>
          <w:trHeight w:hRule="exact" w:val="9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3E899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F06E1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7C2A6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33D22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31AC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751AE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52A8C" w14:textId="77777777" w:rsidR="00440EE8" w:rsidRPr="00C82AB7" w:rsidRDefault="00CE7BBE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влиянии на занятия населения.;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способствовало возникновению в Египте сильной государственной власти.;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произошло объединение Египта;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этого событие.;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жрец.;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живописные и скульптурные изображения.; Характеризовать положение основных групп населения Древнего Египта (вельможи;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чиновники;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жрецы;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земледельцы;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ремесленники).;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завоевательных походов фараонов Египта.;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каким богам поклонялись древние египтяне.;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пирамид (на основе фотографий;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Излагать сюжет мифа об Осирисе;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заключалась его главная </w:t>
            </w:r>
            <w:proofErr w:type="spell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идея.Рассказывать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известен в египетской истории фараон Эхнатон.; 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каких областях знаний древние египтяне достигли значительных успехов.;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письменность древних египтян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(особенности письма;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 для письма). 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состоял вклад Ж. Ф. Шампольона в изучение истории Древнего Египта.;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пирамида; сфинкс;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рельеф;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фреска;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E0865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4B267" w14:textId="77777777" w:rsidR="00440EE8" w:rsidRPr="00C82AB7" w:rsidRDefault="00CE7B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«Государство на берегах Нила и его жители»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/310360/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«Военные походы фараонов»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/310391/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«Религия и культура Древнего Египта»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/310422/</w:t>
            </w:r>
          </w:p>
        </w:tc>
      </w:tr>
    </w:tbl>
    <w:p w14:paraId="0A89AAE1" w14:textId="77777777" w:rsidR="00440EE8" w:rsidRPr="00C82AB7" w:rsidRDefault="00440EE8">
      <w:pPr>
        <w:autoSpaceDE w:val="0"/>
        <w:autoSpaceDN w:val="0"/>
        <w:spacing w:after="0" w:line="14" w:lineRule="exact"/>
        <w:rPr>
          <w:lang w:val="ru-RU"/>
        </w:rPr>
      </w:pPr>
    </w:p>
    <w:p w14:paraId="5E6D3A7A" w14:textId="77777777" w:rsidR="00440EE8" w:rsidRPr="00C82AB7" w:rsidRDefault="00440EE8">
      <w:pPr>
        <w:rPr>
          <w:lang w:val="ru-RU"/>
        </w:rPr>
        <w:sectPr w:rsidR="00440EE8" w:rsidRPr="00C82AB7">
          <w:pgSz w:w="16840" w:h="11900"/>
          <w:pgMar w:top="284" w:right="640" w:bottom="8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F6931C4" w14:textId="77777777" w:rsidR="00440EE8" w:rsidRPr="00C82AB7" w:rsidRDefault="00440EE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441BB9BD" w14:textId="77777777">
        <w:trPr>
          <w:trHeight w:hRule="exact" w:val="63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6DEB5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A8991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C41EA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9775D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4FDF6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F6B4F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47E3B" w14:textId="77777777" w:rsidR="00440EE8" w:rsidRPr="00EC68B7" w:rsidRDefault="00CE7BB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карту;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природных условиях Месопотамии и занятиях живших там в древности людей.;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клинопись; эпос;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зиккурат.;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Вавилонского царства.;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известен в истории вавилонский царь Хаммурапи.; 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заключается ценность законов как исторического источника.;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</w:t>
            </w:r>
            <w:r w:rsidRPr="00EC68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Ассирийской державы.</w:t>
            </w:r>
          </w:p>
          <w:p w14:paraId="00DB70AF" w14:textId="77777777" w:rsidR="00440EE8" w:rsidRDefault="00CE7BBE">
            <w:pPr>
              <w:autoSpaceDE w:val="0"/>
              <w:autoSpaceDN w:val="0"/>
              <w:spacing w:before="18" w:after="0" w:line="254" w:lineRule="auto"/>
              <w:ind w:left="72"/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ассирийского войска.;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ассирийские цари управляли своей державой.;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иллюстрации;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ассирийской столицы Ниневии;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ее достопримечательностях.;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благодаря чему произошло новое возвышение Вавилона.; Представлять;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иллюстрации;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города Вавилона в период его расцвета при царе Навуходоносоре.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выражения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Вавилонская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башня»;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E957B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97A74" w14:textId="77777777" w:rsidR="00440EE8" w:rsidRPr="00C82AB7" w:rsidRDefault="00CE7B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«Древнее Двуречье. Вавилонский царь Хаммурапи и его законы»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/252227/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«Ассирийская держава»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/252754/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</w:t>
            </w:r>
            <w:proofErr w:type="spell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Нововавилонское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царство»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/429/</w:t>
            </w:r>
          </w:p>
        </w:tc>
      </w:tr>
      <w:tr w:rsidR="00440EE8" w:rsidRPr="009208D9" w14:paraId="6C411FE9" w14:textId="77777777">
        <w:trPr>
          <w:trHeight w:hRule="exact" w:val="32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15C67" w14:textId="77777777" w:rsidR="00440EE8" w:rsidRDefault="00CE7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2C5F8" w14:textId="77777777" w:rsidR="00440EE8" w:rsidRDefault="00CE7BBE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179F5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0950E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30709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1D304" w14:textId="77777777" w:rsidR="00440EE8" w:rsidRDefault="00440EE8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905E9" w14:textId="77777777" w:rsidR="00440EE8" w:rsidRPr="00C82AB7" w:rsidRDefault="00CE7BB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природные условия влияли на занятия населения Восточного Средиземноморья.;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развитии ремесел и торговли в Финикии.</w:t>
            </w:r>
            <w:proofErr w:type="gram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Объяснять</w:t>
            </w:r>
            <w:proofErr w:type="gram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значение понятий: колония;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колонизация;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известен в истории царь Соломон.;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монотеизм; иудаизм;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пророк;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Ветхий завет;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4A418" w14:textId="77777777" w:rsidR="00440EE8" w:rsidRDefault="00CE7B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80E81" w14:textId="77777777" w:rsidR="00440EE8" w:rsidRPr="00C82AB7" w:rsidRDefault="00CE7BB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«Финикийские мореплаватели»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/310453/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«Библейские сказания. Древнееврейское </w:t>
            </w:r>
            <w:proofErr w:type="gram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царство»(</w:t>
            </w:r>
            <w:proofErr w:type="gram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/253095/</w:t>
            </w:r>
          </w:p>
        </w:tc>
      </w:tr>
    </w:tbl>
    <w:p w14:paraId="19721E90" w14:textId="77777777" w:rsidR="00440EE8" w:rsidRPr="00C82AB7" w:rsidRDefault="00440EE8">
      <w:pPr>
        <w:autoSpaceDE w:val="0"/>
        <w:autoSpaceDN w:val="0"/>
        <w:spacing w:after="0" w:line="14" w:lineRule="exact"/>
        <w:rPr>
          <w:lang w:val="ru-RU"/>
        </w:rPr>
      </w:pPr>
    </w:p>
    <w:p w14:paraId="4A0B49F6" w14:textId="77777777" w:rsidR="00440EE8" w:rsidRPr="00C82AB7" w:rsidRDefault="00440EE8">
      <w:pPr>
        <w:rPr>
          <w:lang w:val="ru-RU"/>
        </w:rPr>
        <w:sectPr w:rsidR="00440EE8" w:rsidRPr="00C82AB7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E213F6E" w14:textId="77777777" w:rsidR="00440EE8" w:rsidRPr="00C82AB7" w:rsidRDefault="00440EE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0C833EEB" w14:textId="77777777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B295D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EBCCA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D495A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3F5D5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ADB0D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24010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08473" w14:textId="77777777" w:rsidR="00440EE8" w:rsidRPr="00C82AB7" w:rsidRDefault="00CE7BB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военных успехов персидской армии.</w:t>
            </w:r>
            <w:proofErr w:type="gram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Характеризовать</w:t>
            </w:r>
            <w:proofErr w:type="gram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систему управления персидской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державой.;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сатрап;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зороастризм;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Авеста;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5F30F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A8B00" w14:textId="77777777" w:rsidR="00440EE8" w:rsidRPr="00C82AB7" w:rsidRDefault="00CE7BBE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«Персидская держава «царя царей»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/252723/</w:t>
            </w:r>
          </w:p>
        </w:tc>
      </w:tr>
      <w:tr w:rsidR="00440EE8" w14:paraId="7E7275F6" w14:textId="77777777">
        <w:trPr>
          <w:trHeight w:hRule="exact" w:val="46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16E87" w14:textId="77777777" w:rsidR="00440EE8" w:rsidRDefault="00CE7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9F605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FC5CB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3BFC6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0C18B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DD2F1" w14:textId="77777777" w:rsidR="00440EE8" w:rsidRDefault="00440EE8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236D3" w14:textId="77777777" w:rsidR="00440EE8" w:rsidRPr="00C82AB7" w:rsidRDefault="00CE7BBE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Индии; занятиях населения.;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карту.;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раджа;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варна;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каста;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брахман;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Веды;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санскрит.;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почитаемых в индуизме.;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буддизма;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положениях этого учения.;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чем повествуют поэмы «Махабхарата» и «Рамаяна»; чем они интересны для историков;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E1D3C" w14:textId="77777777" w:rsidR="00440EE8" w:rsidRDefault="00CE7B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465CF" w14:textId="77777777" w:rsidR="00440EE8" w:rsidRDefault="00CE7BBE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«Природа и люди Древней Индии»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/253064/ Урок «Религия и культура индусов.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Буддизм» (РЭШ) https://resh.edu.ru/subject/lesson/593/</w:t>
            </w:r>
          </w:p>
        </w:tc>
      </w:tr>
    </w:tbl>
    <w:p w14:paraId="08244E50" w14:textId="77777777" w:rsidR="00440EE8" w:rsidRDefault="00440EE8">
      <w:pPr>
        <w:autoSpaceDE w:val="0"/>
        <w:autoSpaceDN w:val="0"/>
        <w:spacing w:after="0" w:line="14" w:lineRule="exact"/>
      </w:pPr>
    </w:p>
    <w:p w14:paraId="73DD14EC" w14:textId="77777777" w:rsidR="00440EE8" w:rsidRDefault="00440EE8">
      <w:pPr>
        <w:sectPr w:rsidR="00440EE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37894FA" w14:textId="77777777" w:rsidR="00440EE8" w:rsidRDefault="00440E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14:paraId="4179C79F" w14:textId="77777777">
        <w:trPr>
          <w:trHeight w:hRule="exact" w:val="68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7FC62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A12F8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685FF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F2934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C981E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48F3D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7F6EC" w14:textId="77777777" w:rsidR="00440EE8" w:rsidRPr="00C82AB7" w:rsidRDefault="00CE7B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карту;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природные условия Древнего Китая;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влияние на занятия населения.;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технических сооружениях.;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создания единого государства.;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Цинь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Шихуанди и итогов его деятельности.;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достижениях древних китайцев в развитии ремесел и торговли.;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частых восстаний населения в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Древнем Китае;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они завершались.;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Китайская стена;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Великий шелковый путь;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пагода;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иероглиф;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каллиграфия.;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суждения о причинах его популярности в Древнем Китае и в последующие столетия.;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достижений древних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китайцев в развитии письменности;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науке;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технике;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художественной культуре (в форме устных сообщений; альбомов;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презентаций);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87474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8733D" w14:textId="77777777" w:rsidR="00440EE8" w:rsidRDefault="00CE7BBE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«Китай в древности»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/253064/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«Древний Китай: природа, занятия, общество. Объединение Китая»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/57/ Урок «Религия и культура китайцев.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Конфуцианство»(РЭШ) https://resh.edu.ru/subject/lesson/62/</w:t>
            </w:r>
          </w:p>
        </w:tc>
      </w:tr>
      <w:tr w:rsidR="00440EE8" w14:paraId="1AFE959E" w14:textId="77777777">
        <w:trPr>
          <w:trHeight w:hRule="exact" w:val="34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BFE24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1B40C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50BB3" w14:textId="77777777" w:rsidR="00440EE8" w:rsidRDefault="00440EE8"/>
        </w:tc>
      </w:tr>
      <w:tr w:rsidR="00440EE8" w14:paraId="2D9D8AA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E7BBB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440EE8" w:rsidRPr="009208D9" w14:paraId="0450ACCA" w14:textId="77777777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CFAB8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B145A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87A51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9430E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E2A75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F9117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DD6E1" w14:textId="77777777" w:rsidR="00440EE8" w:rsidRPr="00C82AB7" w:rsidRDefault="00CE7BBE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карту;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природных условиях Древней Греции и основных занятиях ее населения.;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какие находки археологов свидетельствуют о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существовании древних цивилизации на о. Крит; в Микенах.;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чем повествуют поэмы «Илиада» и «Одиссея».; Объяснять значение выражений «Ахиллесова </w:t>
            </w:r>
            <w:proofErr w:type="spell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пята</w:t>
            </w:r>
            <w:proofErr w:type="gram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»;«</w:t>
            </w:r>
            <w:proofErr w:type="gram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Троянский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конь»;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94011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BAD36" w14:textId="77777777" w:rsidR="00440EE8" w:rsidRPr="00C82AB7" w:rsidRDefault="00CE7BB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«Древняя Греция: условия жизни и занятия </w:t>
            </w:r>
            <w:proofErr w:type="gram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жителей»(</w:t>
            </w:r>
            <w:proofErr w:type="gram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/47/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«Крито-микенская цивилизация»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/252661/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«Троянская война. Поэмы Гомера «Илиада» и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«Одиссея»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/310515/</w:t>
            </w:r>
          </w:p>
        </w:tc>
      </w:tr>
      <w:tr w:rsidR="00440EE8" w:rsidRPr="009208D9" w14:paraId="45747191" w14:textId="77777777">
        <w:trPr>
          <w:trHeight w:hRule="exact" w:val="165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16F64" w14:textId="77777777" w:rsidR="00440EE8" w:rsidRDefault="00CE7BB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B1709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F8797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18518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BD060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5A082" w14:textId="77777777" w:rsidR="00440EE8" w:rsidRDefault="00440EE8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B6674" w14:textId="77777777" w:rsidR="00440EE8" w:rsidRPr="00C82AB7" w:rsidRDefault="00CE7BB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крупнейшие греческие города-государства.;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66F12" w14:textId="77777777" w:rsidR="00440EE8" w:rsidRDefault="00CE7BBE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FD3FD" w14:textId="77777777" w:rsidR="00440EE8" w:rsidRPr="00C82AB7" w:rsidRDefault="00CE7BB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«Древняя Аттика. Зарождение и развитие демократии в Афинах» (РЭШ)</w:t>
            </w:r>
          </w:p>
        </w:tc>
      </w:tr>
    </w:tbl>
    <w:p w14:paraId="1F35ADA8" w14:textId="77777777" w:rsidR="00440EE8" w:rsidRPr="00C82AB7" w:rsidRDefault="00440EE8">
      <w:pPr>
        <w:autoSpaceDE w:val="0"/>
        <w:autoSpaceDN w:val="0"/>
        <w:spacing w:after="0" w:line="14" w:lineRule="exact"/>
        <w:rPr>
          <w:lang w:val="ru-RU"/>
        </w:rPr>
      </w:pPr>
    </w:p>
    <w:p w14:paraId="6953C1AC" w14:textId="77777777" w:rsidR="00440EE8" w:rsidRPr="00C82AB7" w:rsidRDefault="00440EE8">
      <w:pPr>
        <w:rPr>
          <w:lang w:val="ru-RU"/>
        </w:rPr>
        <w:sectPr w:rsidR="00440EE8" w:rsidRPr="00C82AB7">
          <w:pgSz w:w="16840" w:h="11900"/>
          <w:pgMar w:top="284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D39D3CD" w14:textId="77777777" w:rsidR="00440EE8" w:rsidRPr="00C82AB7" w:rsidRDefault="00440EE8">
      <w:pPr>
        <w:autoSpaceDE w:val="0"/>
        <w:autoSpaceDN w:val="0"/>
        <w:spacing w:after="0" w:line="22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067EE899" w14:textId="77777777">
        <w:trPr>
          <w:trHeight w:hRule="exact" w:val="165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F4407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1913E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C30D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0A728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996C6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A23B0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7F725" w14:textId="77777777" w:rsidR="00440EE8" w:rsidRPr="00C82AB7" w:rsidRDefault="00CE7BBE">
            <w:pPr>
              <w:autoSpaceDE w:val="0"/>
              <w:autoSpaceDN w:val="0"/>
              <w:spacing w:before="520" w:after="0" w:line="257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аристократия;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демос;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тиран;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акрополь;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агора;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фаланга;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метрополия;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колония.;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положение;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отношение к власти.;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войска.; Показывать на карте направления Великой греческой колонизации;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наиболее значительные колонии;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в Северном Причерноморье. Рассказывать; как осуществлялось управление греческими колониями; в чем заключались их связи с метрополиями.;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ареопаг;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архонт;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народное собрание;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реформа;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остракизм.;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политическое устройство Древних Афин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называется демократией.;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Спарты; о том;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кто управлял государством.;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олигархия; илоты;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гоплиты.;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спартанское войско считалось самым сильным в Греции.;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Составить сообщение о спартанском воспитании;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высказать суждение о его достоинствах и недостатках.; Сравнивать устройство Афинского и Спартанского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различия.;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причинах и непосредственном поводе для начала войн Персии против Греции.;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картосхемы;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 участниках;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ходе и итогах крупных сражений греко-персидских войн (Марафонская битва;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оборона греками Фермопил;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сражение в </w:t>
            </w:r>
            <w:proofErr w:type="spell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информацию о греко-персидских войнах в форме таблицы.;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роль конкретных людей –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128F9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DACE7" w14:textId="77777777" w:rsidR="00440EE8" w:rsidRPr="00C82AB7" w:rsidRDefault="00CE7BBE">
            <w:pPr>
              <w:autoSpaceDE w:val="0"/>
              <w:autoSpaceDN w:val="0"/>
              <w:spacing w:before="520" w:after="0" w:line="25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/310577/ Урок «Древняя Спарта»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/252940/ Урок «Греческие колонии»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/288851/ Урок «Греко-персидские войны»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/252537/ </w:t>
            </w:r>
          </w:p>
        </w:tc>
      </w:tr>
    </w:tbl>
    <w:p w14:paraId="4DADDE6B" w14:textId="77777777" w:rsidR="00440EE8" w:rsidRPr="00C82AB7" w:rsidRDefault="00440EE8">
      <w:pPr>
        <w:autoSpaceDE w:val="0"/>
        <w:autoSpaceDN w:val="0"/>
        <w:spacing w:after="0" w:line="14" w:lineRule="exact"/>
        <w:rPr>
          <w:lang w:val="ru-RU"/>
        </w:rPr>
      </w:pPr>
    </w:p>
    <w:p w14:paraId="223A887D" w14:textId="77777777" w:rsidR="00440EE8" w:rsidRPr="00C82AB7" w:rsidRDefault="00440EE8">
      <w:pPr>
        <w:rPr>
          <w:lang w:val="ru-RU"/>
        </w:rPr>
        <w:sectPr w:rsidR="00440EE8" w:rsidRPr="00C82AB7">
          <w:pgSz w:w="16840" w:h="11900"/>
          <w:pgMar w:top="20" w:right="640" w:bottom="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46E01477" w14:textId="77777777">
        <w:trPr>
          <w:trHeight w:hRule="exact" w:val="16592"/>
        </w:trPr>
        <w:tc>
          <w:tcPr>
            <w:tcW w:w="396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2E02D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F041A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D268B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C9F2E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364C7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E018F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4070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E8791" w14:textId="77777777" w:rsidR="00440EE8" w:rsidRPr="00C82AB7" w:rsidRDefault="00CE7BBE">
            <w:pPr>
              <w:autoSpaceDE w:val="0"/>
              <w:autoSpaceDN w:val="0"/>
              <w:spacing w:before="11290" w:after="0" w:line="257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руководителей полисов;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военачальников;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воинов в ходе военных событий.;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итоги греко-персидских войн.;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суждение о том;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небольшой группе греческих полисов удалось одержать победу в войнах против могущественной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Персидской державы.;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причины укрепления демократии в Афинах в период греко-персидских войн.;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историки связывали расцвет Афинского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государства с именем Перикла.;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источника рабства в Древней Греции; 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численность рабов значительно возросла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условия жизни и труда рабов в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греческих полисах.;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ремесла и торговли в греческих городах.;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основных участников и итоги Пелопоннесской войны.; 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проявилось ослабление греческих полисов после Пелопоннесской войны;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39D7E" w14:textId="77777777" w:rsidR="00440EE8" w:rsidRPr="00C82AB7" w:rsidRDefault="00440EE8">
            <w:pPr>
              <w:rPr>
                <w:lang w:val="ru-RU"/>
              </w:rPr>
            </w:pPr>
          </w:p>
        </w:tc>
        <w:tc>
          <w:tcPr>
            <w:tcW w:w="4192" w:type="dxa"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DC01E" w14:textId="77777777" w:rsidR="00440EE8" w:rsidRPr="00C82AB7" w:rsidRDefault="00440EE8">
            <w:pPr>
              <w:rPr>
                <w:lang w:val="ru-RU"/>
              </w:rPr>
            </w:pPr>
          </w:p>
        </w:tc>
      </w:tr>
    </w:tbl>
    <w:p w14:paraId="1D7E03B5" w14:textId="77777777" w:rsidR="00440EE8" w:rsidRPr="00C82AB7" w:rsidRDefault="00440EE8">
      <w:pPr>
        <w:autoSpaceDE w:val="0"/>
        <w:autoSpaceDN w:val="0"/>
        <w:spacing w:after="0" w:line="14" w:lineRule="exact"/>
        <w:rPr>
          <w:lang w:val="ru-RU"/>
        </w:rPr>
      </w:pPr>
    </w:p>
    <w:p w14:paraId="0660EE81" w14:textId="77777777" w:rsidR="00440EE8" w:rsidRPr="00C82AB7" w:rsidRDefault="00440EE8">
      <w:pPr>
        <w:rPr>
          <w:lang w:val="ru-RU"/>
        </w:rPr>
        <w:sectPr w:rsidR="00440EE8" w:rsidRPr="00C82AB7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FAA83BC" w14:textId="77777777" w:rsidR="00440EE8" w:rsidRPr="00C82AB7" w:rsidRDefault="00440EE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1A96B9F7" w14:textId="77777777">
        <w:trPr>
          <w:trHeight w:hRule="exact" w:val="64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C97F7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EC250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139E6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7074B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FA0D0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919DE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20602" w14:textId="77777777" w:rsidR="00440EE8" w:rsidRPr="00C82AB7" w:rsidRDefault="00CE7BBE">
            <w:pPr>
              <w:autoSpaceDE w:val="0"/>
              <w:autoSpaceDN w:val="0"/>
              <w:spacing w:before="78" w:after="0" w:line="257" w:lineRule="auto"/>
              <w:ind w:left="72" w:right="288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которым поклонялись древние греки;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их скульптурные изображения.;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кто такие титаны и герои. Рассказывать о том;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чему учили детей в школах Древней Греции.;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Академия; </w:t>
            </w:r>
            <w:r w:rsidRPr="00C82AB7">
              <w:rPr>
                <w:lang w:val="ru-RU"/>
              </w:rPr>
              <w:br/>
            </w:r>
            <w:proofErr w:type="spell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философия;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логика;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известных своими трудами по философии;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другим отраслям наук.;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высказывания; презентации).;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фронтон;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капитель;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кариатида;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архитектурные элементы зданий на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изображениях;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фотографиях.;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организации представлений.;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истоках и правилах проведения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общегреческих игр в Олимпии. 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греки ценили в спортивных состязаниях;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выражалось их отношение к играм;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D4295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02F62" w14:textId="77777777" w:rsidR="00440EE8" w:rsidRPr="00C82AB7" w:rsidRDefault="00CE7BBE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«Религия древних греков»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/310546/ Урок «Культура Древней Греции»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/252909/</w:t>
            </w:r>
          </w:p>
        </w:tc>
      </w:tr>
    </w:tbl>
    <w:p w14:paraId="2368F9D8" w14:textId="77777777" w:rsidR="00440EE8" w:rsidRPr="00C82AB7" w:rsidRDefault="00440EE8">
      <w:pPr>
        <w:autoSpaceDE w:val="0"/>
        <w:autoSpaceDN w:val="0"/>
        <w:spacing w:after="0" w:line="14" w:lineRule="exact"/>
        <w:rPr>
          <w:lang w:val="ru-RU"/>
        </w:rPr>
      </w:pPr>
    </w:p>
    <w:p w14:paraId="0D45A764" w14:textId="77777777" w:rsidR="00440EE8" w:rsidRPr="00C82AB7" w:rsidRDefault="00440EE8">
      <w:pPr>
        <w:rPr>
          <w:lang w:val="ru-RU"/>
        </w:rPr>
        <w:sectPr w:rsidR="00440EE8" w:rsidRPr="00C82AB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4336B96" w14:textId="77777777" w:rsidR="00440EE8" w:rsidRPr="00C82AB7" w:rsidRDefault="00440EE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0E22F4DC" w14:textId="77777777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3458B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F9621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F1F0B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6C588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4D8C3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C68F7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38114" w14:textId="77777777" w:rsidR="00440EE8" w:rsidRPr="00C82AB7" w:rsidRDefault="00CE7BBE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э.;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была установлена власть македонского царя над греческими полисами.;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завоевательных походах Александра Македонского.; 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чем состояли причины военных побед Александра Македонского.;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образовавшиеся в результате распада державы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Александра Македонского.;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славилась Александрия Египетская;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она считалась культурным центром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эллинистического мира;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BC2B0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8E5C1" w14:textId="77777777" w:rsidR="00440EE8" w:rsidRPr="00C82AB7" w:rsidRDefault="00CE7BB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«Македонские завоевания. Держава Александра Македонского»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/252878/ Урок «Эллинистические государства Востока»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/252847/</w:t>
            </w:r>
          </w:p>
        </w:tc>
      </w:tr>
      <w:tr w:rsidR="00440EE8" w14:paraId="3B276971" w14:textId="77777777">
        <w:trPr>
          <w:trHeight w:hRule="exact" w:val="34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843EE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30184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DE8C4" w14:textId="77777777" w:rsidR="00440EE8" w:rsidRDefault="00440EE8"/>
        </w:tc>
      </w:tr>
      <w:tr w:rsidR="00440EE8" w14:paraId="3FAEB1F4" w14:textId="77777777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4DD67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</w:tbl>
    <w:p w14:paraId="2BEDA918" w14:textId="77777777" w:rsidR="00440EE8" w:rsidRDefault="00440EE8">
      <w:pPr>
        <w:autoSpaceDE w:val="0"/>
        <w:autoSpaceDN w:val="0"/>
        <w:spacing w:after="0" w:line="14" w:lineRule="exact"/>
      </w:pPr>
    </w:p>
    <w:p w14:paraId="577CD42F" w14:textId="77777777" w:rsidR="00440EE8" w:rsidRDefault="00440EE8">
      <w:pPr>
        <w:sectPr w:rsidR="00440EE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AE50070" w14:textId="77777777" w:rsidR="00440EE8" w:rsidRDefault="00440E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6E97C9AA" w14:textId="77777777">
        <w:trPr>
          <w:trHeight w:hRule="exact" w:val="72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EC212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81044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4F7EA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7A579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3E826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DE7CE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26FD3" w14:textId="77777777" w:rsidR="00440EE8" w:rsidRPr="00C82AB7" w:rsidRDefault="00CE7B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историческую карту;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природных условиях Апеннинского полуострова и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племенах;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населявших его в древности.;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содержащуюся в легенде и полученную в ходе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исследований историков.;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патриций; плебей;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республика;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консул;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народный трибун;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Сенат;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вето;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легион;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понтифик;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авгур.;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было организовано управление Римской республикой (какими полномочиями обладали консулы;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трибуны;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Сенат;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народное собрание).;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привлекая иллюстрации учебника.;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соответствие римских и греческих богов.; Показывать на исторической карте;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какими противниками воевали римляне в борьбе за власть над Италией.;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спасли»;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«Пиррова победа»;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«Разделяй и властвуй!»;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8CF03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A8C5F" w14:textId="77777777" w:rsidR="00440EE8" w:rsidRPr="00C82AB7" w:rsidRDefault="00CE7BB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«Древнейший Рим. Завоевание Римом Италии»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/296170/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«Устройство Римской республики»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/252816/</w:t>
            </w:r>
          </w:p>
        </w:tc>
      </w:tr>
      <w:tr w:rsidR="00440EE8" w:rsidRPr="009208D9" w14:paraId="21E71B16" w14:textId="77777777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05E97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9ACFD" w14:textId="77777777" w:rsidR="00440EE8" w:rsidRDefault="00CE7BBE">
            <w:pPr>
              <w:autoSpaceDE w:val="0"/>
              <w:autoSpaceDN w:val="0"/>
              <w:spacing w:before="78" w:after="0" w:line="245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E0921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0F8B3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1D054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2168A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74E72" w14:textId="77777777" w:rsidR="00440EE8" w:rsidRPr="00C82AB7" w:rsidRDefault="00CE7BB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хронологический период;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участники;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наиболее значительные походы и сражения;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итоги).;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благодаря чему вошел в историю Ганнибал.;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территории римских провинций;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какие современные географические названия берут начало от названий римских провинций;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972F6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C1178" w14:textId="77777777" w:rsidR="00440EE8" w:rsidRPr="00C82AB7" w:rsidRDefault="00CE7BB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«Пунические войны. Установление господства Рима во всём Средиземноморье»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/310608/</w:t>
            </w:r>
          </w:p>
        </w:tc>
      </w:tr>
    </w:tbl>
    <w:p w14:paraId="3A06E373" w14:textId="77777777" w:rsidR="00440EE8" w:rsidRPr="00C82AB7" w:rsidRDefault="00440EE8">
      <w:pPr>
        <w:autoSpaceDE w:val="0"/>
        <w:autoSpaceDN w:val="0"/>
        <w:spacing w:after="0" w:line="14" w:lineRule="exact"/>
        <w:rPr>
          <w:lang w:val="ru-RU"/>
        </w:rPr>
      </w:pPr>
    </w:p>
    <w:p w14:paraId="35507F0E" w14:textId="77777777" w:rsidR="00440EE8" w:rsidRPr="00C82AB7" w:rsidRDefault="00440EE8">
      <w:pPr>
        <w:rPr>
          <w:lang w:val="ru-RU"/>
        </w:rPr>
        <w:sectPr w:rsidR="00440EE8" w:rsidRPr="00C82AB7">
          <w:pgSz w:w="16840" w:h="11900"/>
          <w:pgMar w:top="284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C27127A" w14:textId="77777777" w:rsidR="00440EE8" w:rsidRPr="00C82AB7" w:rsidRDefault="00440EE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36F941C3" w14:textId="77777777">
        <w:trPr>
          <w:trHeight w:hRule="exact" w:val="70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CBCB8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0B5FC" w14:textId="77777777" w:rsidR="00440EE8" w:rsidRPr="00C82AB7" w:rsidRDefault="00CE7BB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267E8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8DD36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5B47B8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B354A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80A63" w14:textId="77777777" w:rsidR="00440EE8" w:rsidRPr="00C82AB7" w:rsidRDefault="00CE7B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земли».; Раскрывать значение понятий и терминов: «общественная земля»;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гражданская война;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диктатор;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проскрипции;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триумвират;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вольноотпущенник;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гладиатор.;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и итоги реформ братьев </w:t>
            </w:r>
            <w:proofErr w:type="spell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оценочные суждения).;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были вызваны гражданские войны в Риме;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какие силы противостояли друг другу.;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участники;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основные периоды восстания;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итоги).;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благодаря чему он вошел в историю.;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 каких обстоятельствах появились и что означали выражения «Жребий брошен!»;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«Перейти Рубикон».;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участников борьбы за власть после смерти Цезаря и ее итоги;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33BC6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90387" w14:textId="77777777" w:rsidR="00440EE8" w:rsidRPr="00C82AB7" w:rsidRDefault="00CE7BB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«Рабство в Древнем Риме. Восстание </w:t>
            </w:r>
            <w:proofErr w:type="gram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Спартака»(</w:t>
            </w:r>
            <w:proofErr w:type="gram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/310639/ Урок «Земельный закон братьев </w:t>
            </w:r>
            <w:proofErr w:type="spell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/310670/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«Единовластие Цезаря. Установление империи в Риме»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/296232/</w:t>
            </w:r>
          </w:p>
        </w:tc>
      </w:tr>
    </w:tbl>
    <w:p w14:paraId="135CA903" w14:textId="77777777" w:rsidR="00440EE8" w:rsidRPr="00C82AB7" w:rsidRDefault="00440EE8">
      <w:pPr>
        <w:autoSpaceDE w:val="0"/>
        <w:autoSpaceDN w:val="0"/>
        <w:spacing w:after="0" w:line="14" w:lineRule="exact"/>
        <w:rPr>
          <w:lang w:val="ru-RU"/>
        </w:rPr>
      </w:pPr>
    </w:p>
    <w:p w14:paraId="64CCA364" w14:textId="77777777" w:rsidR="00440EE8" w:rsidRPr="00C82AB7" w:rsidRDefault="00440EE8">
      <w:pPr>
        <w:rPr>
          <w:lang w:val="ru-RU"/>
        </w:rPr>
        <w:sectPr w:rsidR="00440EE8" w:rsidRPr="00C82AB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A5223A" w14:textId="77777777" w:rsidR="00440EE8" w:rsidRPr="00C82AB7" w:rsidRDefault="00440EE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5CF48F54" w14:textId="77777777">
        <w:trPr>
          <w:trHeight w:hRule="exact" w:val="85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EB7F3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3DDEA" w14:textId="77777777" w:rsidR="00440EE8" w:rsidRPr="00C82AB7" w:rsidRDefault="00CE7BB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51E91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2823D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AFE4F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ACD42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11C0E" w14:textId="77777777" w:rsidR="00440EE8" w:rsidRPr="00C82AB7" w:rsidRDefault="00CE7BBE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Октавиана Августа.;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императоров; их правления (Нерон;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Траян;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Диоклетиан – по выбору).;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было организовано управление провинциями.;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иллюстрации учебника;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повседневной жизни в столице и провинциях Римской империи.;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различались условия их жизни и труда.;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Пантеон;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Колизей;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акведук;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амфитеатр;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термы.;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возникновении и распространении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христианства;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чем отличалась новая религия от верований римлян.; Характеризовать политику римских императоров в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отношении христиан;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и при каких обстоятельствах она была изменена.; Объяснять значение понятий и терминов: Библия;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Евангелие;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апостол;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церковь;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патриарх;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епископ. Рассказывать о разделении Римской империи на Западную и Восточную.;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варваров на Рим.;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обсуждении вопроса «Почему пала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Западная Римская империя?»;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E33C8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56BC7" w14:textId="77777777" w:rsidR="00440EE8" w:rsidRPr="00C82AB7" w:rsidRDefault="00CE7BB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«Римская империя: территория, управление»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/600/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 Риме при императорах Нероне и Траяне»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/310701/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«Первые христиане и их учение»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/311469/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«Римская империя при Константине. Взятие Рима варварами»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/311500/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«Разделение Римской империи на Западную и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Восточную части»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/602/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«Падение Западной Римской империи»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/604/</w:t>
            </w:r>
          </w:p>
        </w:tc>
      </w:tr>
    </w:tbl>
    <w:p w14:paraId="2D2B61C8" w14:textId="77777777" w:rsidR="00440EE8" w:rsidRPr="00C82AB7" w:rsidRDefault="00440EE8">
      <w:pPr>
        <w:autoSpaceDE w:val="0"/>
        <w:autoSpaceDN w:val="0"/>
        <w:spacing w:after="0" w:line="14" w:lineRule="exact"/>
        <w:rPr>
          <w:lang w:val="ru-RU"/>
        </w:rPr>
      </w:pPr>
    </w:p>
    <w:p w14:paraId="74530E72" w14:textId="77777777" w:rsidR="00440EE8" w:rsidRPr="00C82AB7" w:rsidRDefault="00440EE8">
      <w:pPr>
        <w:rPr>
          <w:lang w:val="ru-RU"/>
        </w:rPr>
        <w:sectPr w:rsidR="00440EE8" w:rsidRPr="00C82AB7">
          <w:pgSz w:w="16840" w:h="11900"/>
          <w:pgMar w:top="284" w:right="640" w:bottom="13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15E0E9F" w14:textId="77777777" w:rsidR="00440EE8" w:rsidRPr="00C82AB7" w:rsidRDefault="00440EE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4070"/>
        <w:gridCol w:w="828"/>
        <w:gridCol w:w="4192"/>
      </w:tblGrid>
      <w:tr w:rsidR="00440EE8" w:rsidRPr="009208D9" w14:paraId="19E1C7D0" w14:textId="77777777">
        <w:trPr>
          <w:trHeight w:hRule="exact" w:val="37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3B020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85E3F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44738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CF744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6C4A5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2B8B9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54F53" w14:textId="77777777" w:rsidR="00440EE8" w:rsidRPr="00C82AB7" w:rsidRDefault="00CE7BB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поэзии»; называть имена поэтов золотого века.;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география;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какое значение и почему придавалось в Древнем Риме ораторскому искусству.;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сооружений Древнего Рима (по выбору).;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внешний вид древнегреческих и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древнеримских храмов. Определять общие черты и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различия.;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иллюстрации учебника;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объяснять;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чем рассказывают римские скульптурные портреты</w:t>
            </w:r>
            <w:proofErr w:type="gramStart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0ECE3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C69C0" w14:textId="77777777" w:rsidR="00440EE8" w:rsidRPr="00C82AB7" w:rsidRDefault="00CE7BBE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«Культура Древнего Рима» (РЭШ) </w:t>
            </w:r>
            <w:r w:rsidRPr="00C82AB7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/325120/</w:t>
            </w:r>
          </w:p>
        </w:tc>
      </w:tr>
      <w:tr w:rsidR="00440EE8" w14:paraId="3B22BBEB" w14:textId="77777777">
        <w:trPr>
          <w:trHeight w:hRule="exact" w:val="34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B40F8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82BBA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28344" w14:textId="77777777" w:rsidR="00440EE8" w:rsidRDefault="00440EE8"/>
        </w:tc>
      </w:tr>
      <w:tr w:rsidR="00440EE8" w14:paraId="33CF9B8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FF5A5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440EE8" w14:paraId="2881E1B9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E42B0" w14:textId="77777777" w:rsidR="00440EE8" w:rsidRDefault="00CE7BB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14010" w14:textId="77777777" w:rsidR="00440EE8" w:rsidRPr="00C82AB7" w:rsidRDefault="00CE7B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культурное наследие цивилизаций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395C2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4F558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4D77C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BB7176" w14:textId="77777777" w:rsidR="00440EE8" w:rsidRDefault="00440EE8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C9C4C" w14:textId="77777777" w:rsidR="00440EE8" w:rsidRPr="00C82AB7" w:rsidRDefault="00CE7BB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знания об историческом развитии человечества от первобытности до античных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цивилизаций;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5070C" w14:textId="77777777" w:rsidR="00440EE8" w:rsidRDefault="00CE7BB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C1F84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40EE8" w14:paraId="6C8B474C" w14:textId="77777777">
        <w:trPr>
          <w:trHeight w:hRule="exact" w:val="35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D36B9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919BF" w14:textId="77777777" w:rsidR="00440EE8" w:rsidRDefault="00CE7BB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D7341" w14:textId="77777777" w:rsidR="00440EE8" w:rsidRDefault="00440EE8"/>
        </w:tc>
      </w:tr>
      <w:tr w:rsidR="00440EE8" w14:paraId="7B066936" w14:textId="77777777">
        <w:trPr>
          <w:trHeight w:hRule="exact" w:val="52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B21C6" w14:textId="77777777" w:rsidR="00440EE8" w:rsidRPr="00C82AB7" w:rsidRDefault="00CE7BB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B89D1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2C515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F8C46" w14:textId="77777777" w:rsidR="00440EE8" w:rsidRDefault="00CE7BB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752481" w14:textId="77777777" w:rsidR="00440EE8" w:rsidRDefault="00440EE8"/>
        </w:tc>
      </w:tr>
    </w:tbl>
    <w:p w14:paraId="3FFF42AA" w14:textId="77777777" w:rsidR="00440EE8" w:rsidRDefault="00440EE8">
      <w:pPr>
        <w:autoSpaceDE w:val="0"/>
        <w:autoSpaceDN w:val="0"/>
        <w:spacing w:after="0" w:line="14" w:lineRule="exact"/>
      </w:pPr>
    </w:p>
    <w:p w14:paraId="3EAD4BF3" w14:textId="77777777" w:rsidR="00440EE8" w:rsidRDefault="00440EE8">
      <w:pPr>
        <w:sectPr w:rsidR="00440EE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9477B1A" w14:textId="77777777" w:rsidR="00440EE8" w:rsidRDefault="00440EE8">
      <w:pPr>
        <w:autoSpaceDE w:val="0"/>
        <w:autoSpaceDN w:val="0"/>
        <w:spacing w:after="78" w:line="220" w:lineRule="exact"/>
      </w:pPr>
    </w:p>
    <w:p w14:paraId="664A5568" w14:textId="77777777" w:rsidR="00440EE8" w:rsidRDefault="00CE7BB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40EE8" w14:paraId="7BB6EA17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B6321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6B57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D67B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068CA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0E5A6" w14:textId="77777777" w:rsidR="00440EE8" w:rsidRDefault="00CE7BBE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40EE8" w14:paraId="78472D64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7DED" w14:textId="77777777" w:rsidR="00440EE8" w:rsidRDefault="00440EE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B375" w14:textId="77777777" w:rsidR="00440EE8" w:rsidRDefault="00440EE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7587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A63BD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12991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8CB2" w14:textId="77777777" w:rsidR="00440EE8" w:rsidRDefault="00440EE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6D97" w14:textId="77777777" w:rsidR="00440EE8" w:rsidRDefault="00440EE8"/>
        </w:tc>
      </w:tr>
      <w:tr w:rsidR="00440EE8" w14:paraId="36ABBEE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558F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34E35" w14:textId="77777777" w:rsidR="00440EE8" w:rsidRPr="00C82AB7" w:rsidRDefault="00CE7B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изучает история.</w:t>
            </w:r>
          </w:p>
          <w:p w14:paraId="35EC037F" w14:textId="77777777" w:rsidR="00440EE8" w:rsidRPr="00C82AB7" w:rsidRDefault="00CE7BBE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и её помощницы.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EFA7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BDDE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CE0F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FAC8A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B132F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3E58251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6782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D70A0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Счет лет в истории. Историческая карта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683F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16C67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884F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1872A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B4022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4F046DFD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34A1B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EBF7A" w14:textId="77777777" w:rsidR="00440EE8" w:rsidRPr="00C82AB7" w:rsidRDefault="00CE7BBE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Древнейшие люди. Родовые общины охотников и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собирателей.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4AB12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3C633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78B9C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3CDE4" w14:textId="77777777" w:rsidR="00440EE8" w:rsidRDefault="00440EE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E8516" w14:textId="77777777" w:rsidR="00440EE8" w:rsidRDefault="00CE7BB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0CBE8F2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C6A4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74C04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искусства и религиозных верований.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BFDE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89FE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BF72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47106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0CA53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3CABA71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652B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0DD67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земледелия и скотоводства.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A697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060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9182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13895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49BDA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456BFF4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57C8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77E8B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неравенства и знати.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E6E1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343A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70D78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B074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A0F5B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6CB0B8A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C61B7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D820C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 на берегах Нила.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2D4A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52A1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D88C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4355F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04E82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1628EBA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7C570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E4883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 в Египте.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06F82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27E42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26E04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3403B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3FAC9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224C041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632F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D6BB8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египетского вельможи.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A4AB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0EBE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7CBB2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E5B62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491D9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767D74D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64438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3EBF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Военные походы фараонов.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0317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711E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78D90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E8655" w14:textId="77777777" w:rsidR="00440EE8" w:rsidRDefault="00440EE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44D7C" w14:textId="77777777" w:rsidR="00440EE8" w:rsidRDefault="00CE7BB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40EE8" w14:paraId="39262FE3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88AC3" w14:textId="77777777" w:rsidR="00440EE8" w:rsidRDefault="00CE7B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04443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7ADFC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A68E5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71CEA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D2370" w14:textId="77777777" w:rsidR="00440EE8" w:rsidRDefault="00440EE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53EC8" w14:textId="77777777" w:rsidR="00440EE8" w:rsidRDefault="00CE7BB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4A4C0DE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7D7E8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29ADA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Древнего Египта.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B602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5AD62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97F4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508F0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48481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51487B4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D1484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8EEB6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A7F07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81140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A98B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0B356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CDFF4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2082717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DC18F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76D54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Двуречье.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A1C4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CF90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9BAA8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AC5AD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E676C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44ED618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7331A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03C9F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260D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B454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E38D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888B1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0EBA9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7BC9CD43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3352F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C2E4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держава.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94532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10675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9DFE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EA211" w14:textId="77777777" w:rsidR="00440EE8" w:rsidRDefault="00440EE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C2C3B" w14:textId="77777777" w:rsidR="00440EE8" w:rsidRDefault="00CE7BBE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07D490E2" w14:textId="77777777" w:rsidR="00440EE8" w:rsidRDefault="00440EE8">
      <w:pPr>
        <w:autoSpaceDE w:val="0"/>
        <w:autoSpaceDN w:val="0"/>
        <w:spacing w:after="0" w:line="14" w:lineRule="exact"/>
      </w:pPr>
    </w:p>
    <w:p w14:paraId="00C6E63A" w14:textId="77777777" w:rsidR="00440EE8" w:rsidRDefault="00440EE8">
      <w:pPr>
        <w:sectPr w:rsidR="00440EE8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7AF46B" w14:textId="77777777" w:rsidR="00440EE8" w:rsidRDefault="00440E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40EE8" w14:paraId="3828B73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F934D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2BB8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0F99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4F87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DC84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9F33C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526A7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062854B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8F3E6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18643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Финикийские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мореплаватели.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88BA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2ABA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F4C8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6C4DC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AF727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37902C3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7614D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C98D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Древнееврейское царство.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16AF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087C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5AA2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E1B66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DE17C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2868CD95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BF49F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440A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 сказания.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1AFD8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3D57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255D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4A1E7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3F19C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2F3C3B2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393C9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96AE0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 «царя царей».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5D99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90A8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608B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8C08D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FAF12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706E90A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70E15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40235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люди Древней Индии.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5AF8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AB24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5C2B4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BB51BA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B1A59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6CD8B54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FA1EB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3930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 касты.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B770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18C4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F3FA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8FA66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AFF16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108C918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F26CE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087B9" w14:textId="77777777" w:rsidR="00440EE8" w:rsidRDefault="00CE7BBE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Древний Китай: природа, занятия, общество. </w:t>
            </w:r>
            <w:r w:rsidRPr="00C82AB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Объединение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3AAB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88CE2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A67E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083FA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3C1BE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4750277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6E8E3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1434D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учил китайский мудрец Конфуций.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FBE1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D098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3FD60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C2A97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A86C0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616B7171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64D5A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26916" w14:textId="77777777" w:rsidR="00440EE8" w:rsidRPr="00C82AB7" w:rsidRDefault="00CE7BBE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«Древние государства Востока»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64057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F312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DA69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BFD1D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A25DE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40EE8" w14:paraId="32E0304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BD3F0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EA0D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 и критяне.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E0FB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E63D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9AA1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0078E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EB771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6D8EA7C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83562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4CF8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 и Троя.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A99E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00D2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5C59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A410B" w14:textId="77777777" w:rsidR="00440EE8" w:rsidRDefault="00440EE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E2141" w14:textId="77777777" w:rsidR="00440EE8" w:rsidRDefault="00CE7BBE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440EE8" w14:paraId="5B37E96B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79673" w14:textId="77777777" w:rsidR="00440EE8" w:rsidRDefault="00CE7B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377BE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 Поэма Гомера «Илиада».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5962D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F3A9A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80255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E4F4B" w14:textId="77777777" w:rsidR="00440EE8" w:rsidRDefault="00440EE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4D6F9" w14:textId="77777777" w:rsidR="00440EE8" w:rsidRDefault="00CE7BBE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62B24A8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29B58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E40E7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 Гомера «Одиссея».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CD82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C275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E9ED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023DF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D21B0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6ABF1CD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31FD2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8AD41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Земледельцы Аттики теряют землю </w:t>
            </w:r>
            <w:proofErr w:type="gramStart"/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 свободу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B7B17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E117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0386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18AA9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13FF3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0AFAB3F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2AD4A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EBE69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 демократии в Афинах.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B836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D0EA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7659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16504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D1A67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4079268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7D131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12E4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Спарта.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A103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D22C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C6F2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222B6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A6247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5E91193A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879CB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5054F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Основание греческих колоний.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99A1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A4964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E48A8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6523D" w14:textId="77777777" w:rsidR="00440EE8" w:rsidRDefault="00440EE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DB5B8" w14:textId="77777777" w:rsidR="00440EE8" w:rsidRDefault="00CE7BBE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7F81A78C" w14:textId="77777777" w:rsidR="00440EE8" w:rsidRDefault="00440EE8">
      <w:pPr>
        <w:autoSpaceDE w:val="0"/>
        <w:autoSpaceDN w:val="0"/>
        <w:spacing w:after="0" w:line="14" w:lineRule="exact"/>
      </w:pPr>
    </w:p>
    <w:p w14:paraId="2C05B220" w14:textId="77777777" w:rsidR="00440EE8" w:rsidRDefault="00440EE8">
      <w:pPr>
        <w:sectPr w:rsidR="00440EE8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18F50A9" w14:textId="77777777" w:rsidR="00440EE8" w:rsidRDefault="00440E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40EE8" w14:paraId="498F035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657D6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46AB5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Победа греков над персами в Марафонской битве.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E83E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7598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2B91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32C14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EBFBF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495A744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FEB50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31335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Нашествие персидских войск на Элладу.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4CC78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4E6D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9B33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DBD71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97E2D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77B6265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C22F6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5F64E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гаванях афинского порта Пирей.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6FE5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8B1D0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A60B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D1264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74BDD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2526DD26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9B545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BCDA4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городе богини Афины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CE18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590F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692F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1F682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CA11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34EDA62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EAEBA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2110D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 демократия при Перикле.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506B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0C44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77BA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F08DD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3C873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13E55E2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C708D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69C27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Пелопоннесская война. Упадок Эллады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15038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F5C32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0BA8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1FC54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A106F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51376A3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999E4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1A19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греков.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1B91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64B8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D096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FBD6A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28078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3308CD3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1912C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B27BE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 и образование,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наук и искусства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066E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9C088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BF5D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37ADF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D8C36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40EE8" w14:paraId="5AEFE79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63390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50111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 игры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6B66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157D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42188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7485A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F9EE7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169D5A5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3BC35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813DE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Города Эллады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 Македонии.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F2AF4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F9D7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9D63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C0E51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E0973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2CF35A7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EB197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FB15E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 Александра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Македонского на Восток.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42FE0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D7E37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FD5A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4410F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0AAC0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27BEAF7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29BD1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05BD2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древней Александрии Египетской.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F584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ACFE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75DB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1F165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67BF8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195B89E8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F1272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3768F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урок«Древняя Греция»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808F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BD9D8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11A9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52A7B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B89A0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40EE8" w14:paraId="2643528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64765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DDDC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 Рим.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237A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E782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56DA0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B8910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6010E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1AE86B6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2A43D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3C120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Завоевание Римом Италии.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4EA54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E5C1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0252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DABCC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48327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3C1BBDB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D0830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FF500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 Римской республики.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6D97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27E1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CA8A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ED626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A5496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71CFDFA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A9477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E516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Пунические войны.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6A54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F771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8DFE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2C1B7" w14:textId="77777777" w:rsidR="00440EE8" w:rsidRDefault="00440EE8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E5BAE" w14:textId="77777777" w:rsidR="00440EE8" w:rsidRDefault="00CE7BB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40EE8" w14:paraId="1B94CB61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3E169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B4798" w14:textId="77777777" w:rsidR="00440EE8" w:rsidRPr="00C82AB7" w:rsidRDefault="00CE7BB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во всём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Средиземноморье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672E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1E15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F1BB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69258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91E86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14:paraId="364B13C4" w14:textId="77777777" w:rsidR="00440EE8" w:rsidRDefault="00440EE8">
      <w:pPr>
        <w:autoSpaceDE w:val="0"/>
        <w:autoSpaceDN w:val="0"/>
        <w:spacing w:after="0" w:line="14" w:lineRule="exact"/>
      </w:pPr>
    </w:p>
    <w:p w14:paraId="794223A3" w14:textId="77777777" w:rsidR="00440EE8" w:rsidRDefault="00440EE8">
      <w:pPr>
        <w:sectPr w:rsidR="00440EE8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5E1175" w14:textId="77777777" w:rsidR="00440EE8" w:rsidRDefault="00440EE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440EE8" w14:paraId="4C91F2D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0AF6A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63D5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CFA0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148F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A1FA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DFCCD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80CDA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252A66D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F092A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F53E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 в Древнем Риме.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3390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FDFD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C1A1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0F6E3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C2DEA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45C6BB7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8111B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53231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 закон братьев Гракхов.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36588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AE32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A2E3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B8091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0284D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705D96A2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34FA6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377B6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43E0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CE282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A71E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0EBEF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80612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4EF4660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8CA99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1324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 Цезаря.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216A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B9DC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062A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4D96A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574F3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77DE6CF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A9C32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6DD7D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Борьба между наследниками Цезаря. Победа Октавиана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BEE8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9D2D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B0F6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A8ED9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71005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36E646B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69E04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8BD1F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империи в Риме.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148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D00D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745E7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16F0F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E5881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40EE8" w14:paraId="1F17A13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301FE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03342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Соседи Римской империи в первые века нашей эры.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B377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C2E9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54170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C1796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1D4A5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617F63E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0D508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97F22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Риме при императоре Нероне.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EEC0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2B179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F477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4CE1C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3DF03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561A64C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9ACC0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5354A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христиане и их учение.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A3552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C51A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606E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2C5F2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0B773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3B69E82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93ABA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EC4E5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«Вечный город» и его жители».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4381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7CAD4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CFB03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66D51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CA45A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3E8F230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B5F94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E9AF1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 империя при Константине.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AD1C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EFBB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C54D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F3AAF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B141B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40EE8" w14:paraId="521A5AC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0A25C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167D6" w14:textId="77777777" w:rsidR="00440EE8" w:rsidRPr="00C82AB7" w:rsidRDefault="00CE7BB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Взятие Рима варварами.</w:t>
            </w:r>
          </w:p>
          <w:p w14:paraId="611929FF" w14:textId="77777777" w:rsidR="00440EE8" w:rsidRPr="00C82AB7" w:rsidRDefault="00CE7BBE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Падение Западной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D10C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86BE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0EBDD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560DD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1E77C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2DBA99C3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9A995" w14:textId="77777777" w:rsidR="00440EE8" w:rsidRDefault="00CE7BB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BADCA" w14:textId="77777777" w:rsidR="00440EE8" w:rsidRDefault="00CE7BBE">
            <w:pPr>
              <w:autoSpaceDE w:val="0"/>
              <w:autoSpaceDN w:val="0"/>
              <w:spacing w:before="100" w:after="0" w:line="271" w:lineRule="auto"/>
              <w:ind w:left="72"/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Римская литература, золотой век поэзии.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Ораторское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71777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C1E74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90308" w14:textId="77777777" w:rsidR="00440EE8" w:rsidRDefault="00CE7BB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64144" w14:textId="77777777" w:rsidR="00440EE8" w:rsidRDefault="00440EE8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2B51C" w14:textId="77777777" w:rsidR="00440EE8" w:rsidRDefault="00CE7BB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40EE8" w14:paraId="5BA18DD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99638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4CE05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наук. Архитектура и скульптура.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049F7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272C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930DB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3F3C2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B4E24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2CE6533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C9933" w14:textId="77777777" w:rsidR="00440EE8" w:rsidRDefault="00CE7BB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E16AA" w14:textId="77777777" w:rsidR="00440EE8" w:rsidRPr="00C82AB7" w:rsidRDefault="00CE7BB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цивилизаций </w:t>
            </w:r>
            <w:r w:rsidRPr="00C82AB7">
              <w:rPr>
                <w:lang w:val="ru-RU"/>
              </w:rPr>
              <w:br/>
            </w: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84921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FA5ADF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CD55C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1F4AD" w14:textId="77777777" w:rsidR="00440EE8" w:rsidRDefault="00440EE8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46AE9" w14:textId="77777777" w:rsidR="00440EE8" w:rsidRDefault="00CE7BBE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440EE8" w14:paraId="51C8449D" w14:textId="77777777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37EBC" w14:textId="77777777" w:rsidR="00440EE8" w:rsidRPr="00C82AB7" w:rsidRDefault="00CE7BB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2AB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1C1A5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EBE7E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EC2AA" w14:textId="77777777" w:rsidR="00440EE8" w:rsidRDefault="00CE7BB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EB3E7" w14:textId="77777777" w:rsidR="00440EE8" w:rsidRDefault="00440EE8"/>
        </w:tc>
      </w:tr>
    </w:tbl>
    <w:p w14:paraId="0AFD2582" w14:textId="77777777" w:rsidR="00440EE8" w:rsidRDefault="00440EE8">
      <w:pPr>
        <w:autoSpaceDE w:val="0"/>
        <w:autoSpaceDN w:val="0"/>
        <w:spacing w:after="0" w:line="14" w:lineRule="exact"/>
      </w:pPr>
    </w:p>
    <w:p w14:paraId="2C949C55" w14:textId="77777777" w:rsidR="00440EE8" w:rsidRDefault="00440EE8">
      <w:pPr>
        <w:sectPr w:rsidR="00440EE8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C3E33E1" w14:textId="77777777" w:rsidR="00440EE8" w:rsidRDefault="00440EE8">
      <w:pPr>
        <w:autoSpaceDE w:val="0"/>
        <w:autoSpaceDN w:val="0"/>
        <w:spacing w:after="78" w:line="220" w:lineRule="exact"/>
      </w:pPr>
    </w:p>
    <w:p w14:paraId="5959381F" w14:textId="77777777" w:rsidR="00440EE8" w:rsidRDefault="00CE7BB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ECAE0FE" w14:textId="77777777" w:rsidR="00440EE8" w:rsidRDefault="00CE7BB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826410C" w14:textId="77777777" w:rsidR="00440EE8" w:rsidRPr="00C82AB7" w:rsidRDefault="00CE7BBE">
      <w:pPr>
        <w:autoSpaceDE w:val="0"/>
        <w:autoSpaceDN w:val="0"/>
        <w:spacing w:before="166" w:after="0" w:line="281" w:lineRule="auto"/>
        <w:ind w:right="2016"/>
        <w:rPr>
          <w:lang w:val="ru-RU"/>
        </w:rPr>
      </w:pP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А.А.; </w:t>
      </w:r>
      <w:r w:rsidRPr="00C82AB7">
        <w:rPr>
          <w:lang w:val="ru-RU"/>
        </w:rPr>
        <w:br/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Г.И.;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Свенцицкая И.С. Всеобщая история. История Древнего мира. 5 класс. Учебник для общеобразовательных организаций – М.: Просвещение; </w:t>
      </w:r>
      <w:r w:rsidRPr="00C82AB7">
        <w:rPr>
          <w:lang w:val="ru-RU"/>
        </w:rPr>
        <w:br/>
      </w:r>
      <w:proofErr w:type="gram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2018 ;</w:t>
      </w:r>
      <w:proofErr w:type="gram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2AB7">
        <w:rPr>
          <w:lang w:val="ru-RU"/>
        </w:rPr>
        <w:br/>
      </w:r>
    </w:p>
    <w:p w14:paraId="4E9A3BDB" w14:textId="77777777" w:rsidR="00440EE8" w:rsidRPr="00C82AB7" w:rsidRDefault="00CE7BBE">
      <w:pPr>
        <w:autoSpaceDE w:val="0"/>
        <w:autoSpaceDN w:val="0"/>
        <w:spacing w:before="264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DF719E0" w14:textId="77777777" w:rsidR="00440EE8" w:rsidRPr="00C82AB7" w:rsidRDefault="00CE7BBE">
      <w:pPr>
        <w:autoSpaceDE w:val="0"/>
        <w:autoSpaceDN w:val="0"/>
        <w:spacing w:before="168" w:after="0" w:line="262" w:lineRule="auto"/>
        <w:ind w:right="432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 Всеобщая история. История Древнего мира. 5 класс. Учебник для общеобразовательных организаций – М.: Просвещение, 2018 </w:t>
      </w:r>
    </w:p>
    <w:p w14:paraId="5BA86DA1" w14:textId="77777777" w:rsidR="00440EE8" w:rsidRPr="009208D9" w:rsidRDefault="00CE7BBE">
      <w:pPr>
        <w:autoSpaceDE w:val="0"/>
        <w:autoSpaceDN w:val="0"/>
        <w:spacing w:before="406" w:after="0" w:line="262" w:lineRule="auto"/>
        <w:ind w:right="288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2. Технологические карты уроков по учебнику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А.А.Вигасин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/ авт.-сост. </w:t>
      </w:r>
      <w:proofErr w:type="spellStart"/>
      <w:proofErr w:type="gramStart"/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>Т.В.Ковригина</w:t>
      </w:r>
      <w:proofErr w:type="spellEnd"/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-Волгоград: Учитель, 2017. </w:t>
      </w:r>
    </w:p>
    <w:p w14:paraId="6782AFB9" w14:textId="77777777" w:rsidR="00440EE8" w:rsidRPr="00C82AB7" w:rsidRDefault="00CE7BBE">
      <w:pPr>
        <w:autoSpaceDE w:val="0"/>
        <w:autoSpaceDN w:val="0"/>
        <w:spacing w:before="70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3. Максимов Ю.И. Тесты по истории Древнего мира. К учебнику А.А.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Вигасина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, Г.И.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Годера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, И.С.</w:t>
      </w:r>
    </w:p>
    <w:p w14:paraId="1B9C3E2D" w14:textId="77777777" w:rsidR="00440EE8" w:rsidRPr="00C82AB7" w:rsidRDefault="00CE7BBE">
      <w:pPr>
        <w:autoSpaceDE w:val="0"/>
        <w:autoSpaceDN w:val="0"/>
        <w:spacing w:before="70" w:after="0" w:line="271" w:lineRule="auto"/>
        <w:ind w:right="1440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Свенцицкой «История Древнего мира. 5 класс» – М.: Экзамен, 2019 </w:t>
      </w:r>
      <w:r w:rsidRPr="00C82AB7">
        <w:rPr>
          <w:lang w:val="ru-RU"/>
        </w:rPr>
        <w:br/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 w:rsidRPr="009208D9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 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Загадки сфинкса (электронный ресурс) М. Медиа-Хаус.2000 5. Алексеев С. И. Задачи по счету лет истории Древнего мира. М. Русское слово.2006 </w:t>
      </w:r>
    </w:p>
    <w:p w14:paraId="540A0263" w14:textId="77777777" w:rsidR="00440EE8" w:rsidRPr="00C82AB7" w:rsidRDefault="00CE7BBE">
      <w:pPr>
        <w:autoSpaceDE w:val="0"/>
        <w:autoSpaceDN w:val="0"/>
        <w:spacing w:before="406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Бутромеев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В. П. Всемирная история в лицах: Древний мир. М., ОЛМА_ПРЕСС, 2004 </w:t>
      </w:r>
    </w:p>
    <w:p w14:paraId="1F0A7917" w14:textId="77777777" w:rsidR="00440EE8" w:rsidRPr="00C82AB7" w:rsidRDefault="00CE7BBE">
      <w:pPr>
        <w:autoSpaceDE w:val="0"/>
        <w:autoSpaceDN w:val="0"/>
        <w:spacing w:before="406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7. Буданова В. П. Древний Рим. М., АСТ. ,2006 </w:t>
      </w:r>
    </w:p>
    <w:p w14:paraId="6FD43B1F" w14:textId="77777777" w:rsidR="00440EE8" w:rsidRPr="00C82AB7" w:rsidRDefault="00CE7BBE">
      <w:pPr>
        <w:autoSpaceDE w:val="0"/>
        <w:autoSpaceDN w:val="0"/>
        <w:spacing w:before="262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3BED1750" w14:textId="77777777" w:rsidR="00440EE8" w:rsidRPr="00C82AB7" w:rsidRDefault="00CE7BBE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11A42611" w14:textId="77777777" w:rsidR="00440EE8" w:rsidRPr="00C82AB7" w:rsidRDefault="00440EE8">
      <w:pPr>
        <w:rPr>
          <w:lang w:val="ru-RU"/>
        </w:rPr>
        <w:sectPr w:rsidR="00440EE8" w:rsidRPr="00C82AB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551106" w14:textId="77777777" w:rsidR="00440EE8" w:rsidRPr="00C82AB7" w:rsidRDefault="00440EE8">
      <w:pPr>
        <w:autoSpaceDE w:val="0"/>
        <w:autoSpaceDN w:val="0"/>
        <w:spacing w:after="78" w:line="220" w:lineRule="exact"/>
        <w:rPr>
          <w:lang w:val="ru-RU"/>
        </w:rPr>
      </w:pPr>
    </w:p>
    <w:p w14:paraId="177AEB86" w14:textId="77777777" w:rsidR="00440EE8" w:rsidRPr="00C82AB7" w:rsidRDefault="00CE7BBE">
      <w:pPr>
        <w:autoSpaceDE w:val="0"/>
        <w:autoSpaceDN w:val="0"/>
        <w:spacing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1AA2D13" w14:textId="77777777" w:rsidR="00440EE8" w:rsidRPr="00C82AB7" w:rsidRDefault="00CE7BBE">
      <w:pPr>
        <w:autoSpaceDE w:val="0"/>
        <w:autoSpaceDN w:val="0"/>
        <w:spacing w:before="346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589010FC" w14:textId="77777777" w:rsidR="00440EE8" w:rsidRPr="00C82AB7" w:rsidRDefault="00CE7BBE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 Всеобщая история. История Древнего мира. 5 класс. Учебник для общеобразовательных организаций – М.: Просвещение, 2018</w:t>
      </w:r>
    </w:p>
    <w:p w14:paraId="29E880A5" w14:textId="77777777" w:rsidR="00440EE8" w:rsidRPr="00C82AB7" w:rsidRDefault="00CE7BBE">
      <w:pPr>
        <w:autoSpaceDE w:val="0"/>
        <w:autoSpaceDN w:val="0"/>
        <w:spacing w:before="262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579BFF66" w14:textId="77777777" w:rsidR="00440EE8" w:rsidRPr="00C82AB7" w:rsidRDefault="00CE7BBE">
      <w:pPr>
        <w:autoSpaceDE w:val="0"/>
        <w:autoSpaceDN w:val="0"/>
        <w:spacing w:before="166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1. Классная доска.</w:t>
      </w:r>
    </w:p>
    <w:p w14:paraId="16A1D482" w14:textId="77777777" w:rsidR="00440EE8" w:rsidRPr="00C82AB7" w:rsidRDefault="00CE7BBE">
      <w:pPr>
        <w:autoSpaceDE w:val="0"/>
        <w:autoSpaceDN w:val="0"/>
        <w:spacing w:before="70" w:after="0" w:line="230" w:lineRule="auto"/>
        <w:rPr>
          <w:lang w:val="ru-RU"/>
        </w:rPr>
      </w:pPr>
      <w:r w:rsidRPr="00C82AB7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14:paraId="59623AA5" w14:textId="77777777" w:rsidR="00440EE8" w:rsidRDefault="00CE7BBE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14:paraId="2870A75B" w14:textId="77777777" w:rsidR="00440EE8" w:rsidRDefault="00440EE8">
      <w:pPr>
        <w:sectPr w:rsidR="00440EE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4D1189E" w14:textId="77777777" w:rsidR="00957AFE" w:rsidRDefault="00957AFE"/>
    <w:sectPr w:rsidR="00957AF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64758908">
    <w:abstractNumId w:val="8"/>
  </w:num>
  <w:num w:numId="2" w16cid:durableId="349182456">
    <w:abstractNumId w:val="6"/>
  </w:num>
  <w:num w:numId="3" w16cid:durableId="384988338">
    <w:abstractNumId w:val="5"/>
  </w:num>
  <w:num w:numId="4" w16cid:durableId="186993382">
    <w:abstractNumId w:val="4"/>
  </w:num>
  <w:num w:numId="5" w16cid:durableId="619260134">
    <w:abstractNumId w:val="7"/>
  </w:num>
  <w:num w:numId="6" w16cid:durableId="1246232733">
    <w:abstractNumId w:val="3"/>
  </w:num>
  <w:num w:numId="7" w16cid:durableId="2004510198">
    <w:abstractNumId w:val="2"/>
  </w:num>
  <w:num w:numId="8" w16cid:durableId="943539989">
    <w:abstractNumId w:val="1"/>
  </w:num>
  <w:num w:numId="9" w16cid:durableId="40908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40EE8"/>
    <w:rsid w:val="009208D9"/>
    <w:rsid w:val="00957AFE"/>
    <w:rsid w:val="00AA1D8D"/>
    <w:rsid w:val="00B47730"/>
    <w:rsid w:val="00C82AB7"/>
    <w:rsid w:val="00CB0664"/>
    <w:rsid w:val="00CE7BBE"/>
    <w:rsid w:val="00EC68B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F4CC3"/>
  <w14:defaultImageDpi w14:val="300"/>
  <w15:docId w15:val="{6146093C-D228-DF4D-AC24-0835F4E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EE2FD-EF01-4B97-9066-728F6B60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7153</Words>
  <Characters>40776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 Толстогузова</cp:lastModifiedBy>
  <cp:revision>5</cp:revision>
  <dcterms:created xsi:type="dcterms:W3CDTF">2022-07-26T07:33:00Z</dcterms:created>
  <dcterms:modified xsi:type="dcterms:W3CDTF">2022-09-16T06:53:00Z</dcterms:modified>
  <cp:category/>
</cp:coreProperties>
</file>